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5" o:title="ITH_Briefpapier_Digital" type="frame"/>
    </v:background>
  </w:background>
  <w:body>
    <w:p w14:paraId="335BE80B" w14:textId="6A8B98AA" w:rsidR="00C16BA9" w:rsidRPr="00BB502A" w:rsidRDefault="008C0F3F" w:rsidP="00A1408C">
      <w:pPr>
        <w:pStyle w:val="KeinLeerraum"/>
        <w:spacing w:line="276" w:lineRule="auto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>
        <w:rPr>
          <w:rFonts w:asciiTheme="minorHAnsi" w:hAnsiTheme="minorHAnsi" w:cs="Arial"/>
          <w:b/>
          <w:sz w:val="40"/>
          <w:szCs w:val="40"/>
          <w:u w:val="single"/>
        </w:rPr>
        <w:t>Kurzfragebogen zum Vorgespräch</w:t>
      </w:r>
    </w:p>
    <w:p w14:paraId="2C26F491" w14:textId="77777777" w:rsidR="003369D6" w:rsidRDefault="003369D6" w:rsidP="00C16BA9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60103E69" w14:textId="0499DDE6" w:rsidR="00C16BA9" w:rsidRPr="006D7238" w:rsidRDefault="008C0F3F" w:rsidP="00CD6481">
      <w:pPr>
        <w:pStyle w:val="KeinLeerrau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Dieser Kurzfragebogen dient zur ersten Orientierung des Therapeuten beim Vorgespräch. </w:t>
      </w:r>
      <w:r w:rsidR="00A94EDF">
        <w:rPr>
          <w:rFonts w:asciiTheme="minorHAnsi" w:hAnsiTheme="minorHAnsi" w:cs="Arial"/>
          <w:sz w:val="24"/>
          <w:szCs w:val="24"/>
        </w:rPr>
        <w:t>Bitte beschreiben Sie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C0F3F">
        <w:rPr>
          <w:rFonts w:asciiTheme="minorHAnsi" w:hAnsiTheme="minorHAnsi" w:cs="Arial"/>
          <w:b/>
          <w:bCs/>
          <w:sz w:val="24"/>
          <w:szCs w:val="24"/>
          <w:u w:val="single"/>
        </w:rPr>
        <w:t>KEINE</w:t>
      </w:r>
      <w:r>
        <w:rPr>
          <w:rFonts w:asciiTheme="minorHAnsi" w:hAnsiTheme="minorHAnsi" w:cs="Arial"/>
          <w:sz w:val="24"/>
          <w:szCs w:val="24"/>
        </w:rPr>
        <w:t xml:space="preserve"> Details zu ihrem Problem, dessen Ausprägung, zur Entstehungsgeschichte, etc.</w:t>
      </w:r>
      <w:r w:rsidR="00A94EDF">
        <w:rPr>
          <w:rFonts w:asciiTheme="minorHAnsi" w:hAnsiTheme="minorHAnsi" w:cs="Arial"/>
          <w:sz w:val="24"/>
          <w:szCs w:val="24"/>
        </w:rPr>
        <w:t>. All d</w:t>
      </w:r>
      <w:r w:rsidR="00FA76A5">
        <w:rPr>
          <w:rFonts w:asciiTheme="minorHAnsi" w:hAnsiTheme="minorHAnsi" w:cs="Arial"/>
          <w:sz w:val="24"/>
          <w:szCs w:val="24"/>
        </w:rPr>
        <w:t>iese Fragen</w:t>
      </w:r>
      <w:r w:rsidR="00A94EDF">
        <w:rPr>
          <w:rFonts w:asciiTheme="minorHAnsi" w:hAnsiTheme="minorHAnsi" w:cs="Arial"/>
          <w:sz w:val="24"/>
          <w:szCs w:val="24"/>
        </w:rPr>
        <w:t xml:space="preserve"> </w:t>
      </w:r>
      <w:r w:rsidR="00FA76A5">
        <w:rPr>
          <w:rFonts w:asciiTheme="minorHAnsi" w:hAnsiTheme="minorHAnsi" w:cs="Arial"/>
          <w:sz w:val="24"/>
          <w:szCs w:val="24"/>
        </w:rPr>
        <w:t>sind</w:t>
      </w:r>
      <w:r w:rsidR="00A94EDF">
        <w:rPr>
          <w:rFonts w:asciiTheme="minorHAnsi" w:hAnsiTheme="minorHAnsi" w:cs="Arial"/>
          <w:sz w:val="24"/>
          <w:szCs w:val="24"/>
        </w:rPr>
        <w:t xml:space="preserve"> Inhalt des Vorgesprächs.</w:t>
      </w:r>
    </w:p>
    <w:p w14:paraId="79C2E49E" w14:textId="77777777" w:rsidR="00A769BE" w:rsidRDefault="00A769BE" w:rsidP="002929ED">
      <w:pPr>
        <w:pStyle w:val="KeinLeerraum"/>
        <w:rPr>
          <w:rFonts w:asciiTheme="minorHAnsi" w:hAnsiTheme="minorHAnsi" w:cs="Arial"/>
          <w:sz w:val="24"/>
          <w:szCs w:val="24"/>
        </w:rPr>
      </w:pPr>
    </w:p>
    <w:p w14:paraId="5C120293" w14:textId="77777777" w:rsidR="00C743FE" w:rsidRDefault="00C743FE" w:rsidP="002929ED">
      <w:pPr>
        <w:pStyle w:val="KeinLeerraum"/>
        <w:rPr>
          <w:rFonts w:asciiTheme="minorHAnsi" w:hAnsiTheme="minorHAnsi" w:cs="Arial"/>
          <w:sz w:val="24"/>
          <w:szCs w:val="24"/>
        </w:rPr>
      </w:pPr>
    </w:p>
    <w:p w14:paraId="6D811BD1" w14:textId="0F9E2E50" w:rsidR="003369D6" w:rsidRDefault="003369D6" w:rsidP="00763429">
      <w:pPr>
        <w:pStyle w:val="KeinLeerraum"/>
        <w:spacing w:line="276" w:lineRule="auto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B53850">
        <w:rPr>
          <w:rFonts w:asciiTheme="minorHAnsi" w:hAnsiTheme="minorHAnsi" w:cs="Arial"/>
          <w:b/>
          <w:i/>
          <w:sz w:val="28"/>
          <w:szCs w:val="28"/>
          <w:u w:val="single"/>
        </w:rPr>
        <w:t>Angabe</w:t>
      </w:r>
      <w:r w:rsidR="00FF7A3C" w:rsidRPr="00B53850">
        <w:rPr>
          <w:rFonts w:asciiTheme="minorHAnsi" w:hAnsiTheme="minorHAnsi" w:cs="Arial"/>
          <w:b/>
          <w:i/>
          <w:sz w:val="28"/>
          <w:szCs w:val="28"/>
          <w:u w:val="single"/>
        </w:rPr>
        <w:t>n</w:t>
      </w:r>
      <w:r w:rsidRPr="00B53850">
        <w:rPr>
          <w:rFonts w:asciiTheme="minorHAnsi" w:hAnsiTheme="minorHAnsi" w:cs="Arial"/>
          <w:b/>
          <w:i/>
          <w:sz w:val="28"/>
          <w:szCs w:val="28"/>
          <w:u w:val="single"/>
        </w:rPr>
        <w:t xml:space="preserve"> zur Person</w:t>
      </w:r>
    </w:p>
    <w:tbl>
      <w:tblPr>
        <w:tblStyle w:val="Tabellenraster"/>
        <w:tblW w:w="9469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2"/>
        <w:gridCol w:w="236"/>
        <w:gridCol w:w="2433"/>
        <w:gridCol w:w="281"/>
        <w:gridCol w:w="1102"/>
        <w:gridCol w:w="248"/>
        <w:gridCol w:w="1237"/>
        <w:gridCol w:w="240"/>
        <w:gridCol w:w="1410"/>
      </w:tblGrid>
      <w:tr w:rsidR="00763429" w:rsidRPr="007167A9" w14:paraId="019CF9D9" w14:textId="77777777" w:rsidTr="00174F07">
        <w:trPr>
          <w:trHeight w:val="680"/>
          <w:jc w:val="center"/>
        </w:trPr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A8FA60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99F443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3CA1CD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3183228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4DF28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1F525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8E599" w14:textId="77D269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763429" w:rsidRPr="007167A9" w14:paraId="1C8D8D08" w14:textId="77777777" w:rsidTr="00174F07">
        <w:trPr>
          <w:trHeight w:val="397"/>
          <w:jc w:val="center"/>
        </w:trPr>
        <w:tc>
          <w:tcPr>
            <w:tcW w:w="2282" w:type="dxa"/>
            <w:tcBorders>
              <w:left w:val="nil"/>
              <w:bottom w:val="nil"/>
              <w:right w:val="nil"/>
            </w:tcBorders>
          </w:tcPr>
          <w:p w14:paraId="7E29B672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493199" w14:textId="77777777" w:rsidR="0076342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433" w:type="dxa"/>
            <w:tcBorders>
              <w:left w:val="nil"/>
              <w:bottom w:val="nil"/>
              <w:right w:val="nil"/>
            </w:tcBorders>
          </w:tcPr>
          <w:p w14:paraId="1000751B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Vorname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C993AF6" w14:textId="77777777" w:rsidR="0076342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F718C" w14:textId="3D55516E" w:rsidR="0076342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493C334" w14:textId="77777777" w:rsidR="0076342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1D77EB60" w14:textId="0D21AF9F" w:rsidR="0076342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763429" w:rsidRPr="007167A9" w14:paraId="05A81F0D" w14:textId="77777777" w:rsidTr="00174F07">
        <w:trPr>
          <w:trHeight w:val="680"/>
          <w:jc w:val="center"/>
        </w:trPr>
        <w:tc>
          <w:tcPr>
            <w:tcW w:w="49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68267F" w14:textId="77777777" w:rsidR="00763429" w:rsidRPr="007167A9" w:rsidRDefault="00763429" w:rsidP="002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F99D7FD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BFFD681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50BA6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82CB1A7" w14:textId="77777777" w:rsidR="00763429" w:rsidRPr="007167A9" w:rsidRDefault="00763429" w:rsidP="002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763429" w:rsidRPr="007167A9" w14:paraId="5023FBDF" w14:textId="77777777" w:rsidTr="00174F07">
        <w:trPr>
          <w:trHeight w:val="397"/>
          <w:jc w:val="center"/>
        </w:trPr>
        <w:tc>
          <w:tcPr>
            <w:tcW w:w="4951" w:type="dxa"/>
            <w:gridSpan w:val="3"/>
            <w:tcBorders>
              <w:left w:val="nil"/>
              <w:bottom w:val="nil"/>
              <w:right w:val="nil"/>
            </w:tcBorders>
          </w:tcPr>
          <w:p w14:paraId="1DBBDEDC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Straße, Hausnr.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B616D0C" w14:textId="77777777" w:rsidR="0076342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14:paraId="73A13801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PLZ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AEE659E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87" w:type="dxa"/>
            <w:gridSpan w:val="3"/>
            <w:tcBorders>
              <w:left w:val="nil"/>
              <w:bottom w:val="nil"/>
              <w:right w:val="nil"/>
            </w:tcBorders>
          </w:tcPr>
          <w:p w14:paraId="76BD1D8F" w14:textId="77777777" w:rsidR="0076342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Wohnort</w:t>
            </w:r>
          </w:p>
        </w:tc>
      </w:tr>
      <w:tr w:rsidR="00763429" w:rsidRPr="007167A9" w14:paraId="0E50AA9A" w14:textId="77777777" w:rsidTr="00174F07">
        <w:trPr>
          <w:trHeight w:val="680"/>
          <w:jc w:val="center"/>
        </w:trPr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827CD8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FC345A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7117EB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EAF6730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2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A168DF4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</w:tr>
      <w:tr w:rsidR="00763429" w:rsidRPr="007167A9" w14:paraId="36213E02" w14:textId="77777777" w:rsidTr="00174F07">
        <w:trPr>
          <w:trHeight w:val="397"/>
          <w:jc w:val="center"/>
        </w:trPr>
        <w:tc>
          <w:tcPr>
            <w:tcW w:w="2282" w:type="dxa"/>
            <w:tcBorders>
              <w:left w:val="nil"/>
              <w:bottom w:val="nil"/>
              <w:right w:val="nil"/>
            </w:tcBorders>
          </w:tcPr>
          <w:p w14:paraId="47AD8B12" w14:textId="6B0DEF78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Tel. Festnetz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BD030F" w14:textId="77777777" w:rsidR="0076342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2433" w:type="dxa"/>
            <w:tcBorders>
              <w:left w:val="nil"/>
              <w:bottom w:val="nil"/>
              <w:right w:val="nil"/>
            </w:tcBorders>
          </w:tcPr>
          <w:p w14:paraId="592B4844" w14:textId="77777777" w:rsidR="00763429" w:rsidRPr="007167A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Tel. Mobil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C802F2B" w14:textId="77777777" w:rsidR="0076342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</w:p>
        </w:tc>
        <w:tc>
          <w:tcPr>
            <w:tcW w:w="4237" w:type="dxa"/>
            <w:gridSpan w:val="5"/>
            <w:tcBorders>
              <w:left w:val="nil"/>
              <w:bottom w:val="nil"/>
              <w:right w:val="nil"/>
            </w:tcBorders>
          </w:tcPr>
          <w:p w14:paraId="0C9E75FE" w14:textId="77777777" w:rsidR="00763429" w:rsidRDefault="00763429" w:rsidP="00FD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231F20"/>
                <w:lang w:eastAsia="de-DE"/>
              </w:rPr>
            </w:pPr>
            <w:r>
              <w:rPr>
                <w:rFonts w:asciiTheme="minorHAnsi" w:hAnsiTheme="minorHAnsi"/>
                <w:color w:val="231F20"/>
                <w:lang w:eastAsia="de-DE"/>
              </w:rPr>
              <w:t>eMail-Adresse</w:t>
            </w:r>
          </w:p>
        </w:tc>
      </w:tr>
    </w:tbl>
    <w:p w14:paraId="59F0C456" w14:textId="2BDC6861" w:rsidR="00763429" w:rsidRDefault="00763429" w:rsidP="002929ED">
      <w:pPr>
        <w:pStyle w:val="KeinLeerraum"/>
        <w:rPr>
          <w:rFonts w:asciiTheme="minorHAnsi" w:hAnsiTheme="minorHAnsi" w:cs="Arial"/>
          <w:sz w:val="24"/>
          <w:szCs w:val="24"/>
        </w:rPr>
      </w:pPr>
    </w:p>
    <w:p w14:paraId="419D2D7A" w14:textId="69080C28" w:rsidR="00A94EDF" w:rsidRDefault="00A94EDF" w:rsidP="002929ED">
      <w:pPr>
        <w:pStyle w:val="KeinLeerraum"/>
        <w:rPr>
          <w:rFonts w:asciiTheme="minorHAnsi" w:hAnsiTheme="minorHAnsi" w:cs="Arial"/>
          <w:sz w:val="24"/>
          <w:szCs w:val="24"/>
        </w:rPr>
      </w:pPr>
    </w:p>
    <w:p w14:paraId="74C73C89" w14:textId="77777777" w:rsidR="00A769BE" w:rsidRDefault="00A769BE" w:rsidP="002929ED">
      <w:pPr>
        <w:pStyle w:val="KeinLeerraum"/>
        <w:rPr>
          <w:rFonts w:asciiTheme="minorHAnsi" w:hAnsiTheme="minorHAnsi" w:cs="Arial"/>
          <w:sz w:val="24"/>
          <w:szCs w:val="24"/>
        </w:rPr>
      </w:pPr>
    </w:p>
    <w:p w14:paraId="33C26014" w14:textId="1BB4F956" w:rsidR="00A94EDF" w:rsidRPr="00FA76A5" w:rsidRDefault="00FA76A5" w:rsidP="00FA76A5">
      <w:pPr>
        <w:pStyle w:val="KeinLeerraum"/>
        <w:spacing w:line="276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Wichtige </w:t>
      </w:r>
      <w:r w:rsidR="00A94EDF" w:rsidRPr="00FA76A5">
        <w:rPr>
          <w:rFonts w:asciiTheme="minorHAnsi" w:hAnsiTheme="minorHAnsi" w:cs="Arial"/>
          <w:b/>
          <w:bCs/>
          <w:sz w:val="24"/>
          <w:szCs w:val="24"/>
          <w:u w:val="single"/>
        </w:rPr>
        <w:t>Hinweis</w:t>
      </w:r>
      <w:r>
        <w:rPr>
          <w:rFonts w:asciiTheme="minorHAnsi" w:hAnsiTheme="minorHAnsi" w:cs="Arial"/>
          <w:b/>
          <w:bCs/>
          <w:sz w:val="24"/>
          <w:szCs w:val="24"/>
          <w:u w:val="single"/>
        </w:rPr>
        <w:t>e</w:t>
      </w:r>
      <w:r w:rsidR="00A94EDF" w:rsidRPr="00FA76A5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zu ihrem Vorgespräch</w:t>
      </w:r>
    </w:p>
    <w:p w14:paraId="6E36EEE4" w14:textId="2A5E55F4" w:rsidR="00A94EDF" w:rsidRDefault="00A94EDF" w:rsidP="00FA76A5">
      <w:pPr>
        <w:pStyle w:val="KeinLeerraum"/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Sie haben einen verbindlichen Termin zu </w:t>
      </w:r>
      <w:r w:rsidR="00FA76A5">
        <w:rPr>
          <w:rFonts w:asciiTheme="minorHAnsi" w:hAnsiTheme="minorHAnsi" w:cs="Arial"/>
          <w:sz w:val="24"/>
          <w:szCs w:val="24"/>
        </w:rPr>
        <w:t xml:space="preserve">einem </w:t>
      </w:r>
      <w:r>
        <w:rPr>
          <w:rFonts w:asciiTheme="minorHAnsi" w:hAnsiTheme="minorHAnsi" w:cs="Arial"/>
          <w:sz w:val="24"/>
          <w:szCs w:val="24"/>
        </w:rPr>
        <w:t>Vorgespräch vereinbart. Bitte beachten Sie dazu folgende Hinweise:</w:t>
      </w:r>
    </w:p>
    <w:p w14:paraId="2661054D" w14:textId="08CE1384" w:rsidR="00A94EDF" w:rsidRDefault="00A94EDF" w:rsidP="00FA76A5">
      <w:pPr>
        <w:pStyle w:val="KeinLeerraum"/>
        <w:numPr>
          <w:ilvl w:val="0"/>
          <w:numId w:val="1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Sie können ihren Termin jederzeit bis 24 Stunden vor dem Termin oder aus wichtigem Grund (Erkrankung, Unfall, etc.) kostenfrei absagen.</w:t>
      </w:r>
    </w:p>
    <w:p w14:paraId="40C36A1D" w14:textId="7C0ED9DB" w:rsidR="00A94EDF" w:rsidRDefault="00A94EDF" w:rsidP="00FA76A5">
      <w:pPr>
        <w:pStyle w:val="KeinLeerraum"/>
        <w:numPr>
          <w:ilvl w:val="0"/>
          <w:numId w:val="1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Ihr Termin zum Vorgespräch entfällt automatisch, wenn sie ihrem Therapeuten nicht mindesten </w:t>
      </w:r>
      <w:r w:rsidR="00FA76A5">
        <w:rPr>
          <w:rFonts w:asciiTheme="minorHAnsi" w:hAnsiTheme="minorHAnsi" w:cs="Arial"/>
          <w:sz w:val="24"/>
          <w:szCs w:val="24"/>
        </w:rPr>
        <w:t>5</w:t>
      </w:r>
      <w:r>
        <w:rPr>
          <w:rFonts w:asciiTheme="minorHAnsi" w:hAnsiTheme="minorHAnsi" w:cs="Arial"/>
          <w:sz w:val="24"/>
          <w:szCs w:val="24"/>
        </w:rPr>
        <w:t xml:space="preserve"> Tage vor Beginn des Termins diesen Kurzfragebogen zugesendet haben. Sollten </w:t>
      </w:r>
      <w:r w:rsidR="00FA76A5">
        <w:rPr>
          <w:rFonts w:asciiTheme="minorHAnsi" w:hAnsiTheme="minorHAnsi" w:cs="Arial"/>
          <w:sz w:val="24"/>
          <w:szCs w:val="24"/>
        </w:rPr>
        <w:t>sie einen kurzfristigen Termin vereinbart haben, der innerhalb dieser 5-Tages-Frist liegt, bringen sie ihren Kurzfragebogen bitte direkt zum Vorgespräch mit.</w:t>
      </w:r>
    </w:p>
    <w:p w14:paraId="00820412" w14:textId="15838AC4" w:rsidR="00A94EDF" w:rsidRDefault="00FA76A5" w:rsidP="00FA76A5">
      <w:pPr>
        <w:pStyle w:val="KeinLeerraum"/>
        <w:numPr>
          <w:ilvl w:val="0"/>
          <w:numId w:val="1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Sollten sie ohne vorherige Absage oder aus wichtigem Grund nicht zu ihrem Termin erscheinen, wird ihnen ein Ausfallhonorar von 90€ berechnet.</w:t>
      </w:r>
    </w:p>
    <w:p w14:paraId="0E9471D6" w14:textId="77777777" w:rsidR="00A94EDF" w:rsidRDefault="00A94EDF" w:rsidP="002929ED">
      <w:pPr>
        <w:pStyle w:val="KeinLeerraum"/>
        <w:rPr>
          <w:rFonts w:asciiTheme="minorHAnsi" w:hAnsiTheme="minorHAnsi" w:cs="Arial"/>
          <w:sz w:val="24"/>
          <w:szCs w:val="24"/>
        </w:rPr>
      </w:pPr>
    </w:p>
    <w:p w14:paraId="5DE37FE0" w14:textId="77777777" w:rsidR="00417852" w:rsidRDefault="00417852" w:rsidP="00232E27">
      <w:pPr>
        <w:pStyle w:val="KeinLeerraum"/>
        <w:jc w:val="both"/>
        <w:rPr>
          <w:rFonts w:asciiTheme="minorHAnsi" w:hAnsiTheme="minorHAnsi" w:cs="Arial"/>
          <w:sz w:val="24"/>
          <w:szCs w:val="24"/>
        </w:rPr>
      </w:pPr>
    </w:p>
    <w:p w14:paraId="7E27EC16" w14:textId="1FD5DD45" w:rsidR="00B53850" w:rsidRPr="00884BF9" w:rsidRDefault="008C0F3F" w:rsidP="00232E27">
      <w:pPr>
        <w:pStyle w:val="KeinLeerraum"/>
        <w:spacing w:line="360" w:lineRule="auto"/>
        <w:jc w:val="both"/>
        <w:rPr>
          <w:rFonts w:asciiTheme="minorHAnsi" w:hAnsiTheme="minorHAnsi" w:cs="Arial"/>
          <w:b/>
          <w:i/>
          <w:sz w:val="28"/>
          <w:szCs w:val="28"/>
          <w:u w:val="single"/>
        </w:rPr>
      </w:pPr>
      <w:r>
        <w:rPr>
          <w:rFonts w:asciiTheme="minorHAnsi" w:hAnsiTheme="minorHAnsi" w:cs="Arial"/>
          <w:b/>
          <w:i/>
          <w:sz w:val="28"/>
          <w:szCs w:val="28"/>
          <w:u w:val="single"/>
        </w:rPr>
        <w:lastRenderedPageBreak/>
        <w:t>Kurzbeschreibung ihres Problems</w:t>
      </w:r>
    </w:p>
    <w:p w14:paraId="7E6457D8" w14:textId="77777777" w:rsidR="008C0F3F" w:rsidRDefault="008C0F3F" w:rsidP="00232E27">
      <w:pPr>
        <w:pStyle w:val="KeinLeerraum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Bitte beschreiben sie in kurzen Worten ihr Problem, welches sie mit Hilfe der Hypnosetherapie lösen möchten?</w:t>
      </w:r>
    </w:p>
    <w:p w14:paraId="76801076" w14:textId="0C6762A2" w:rsidR="00B53850" w:rsidRPr="008C0F3F" w:rsidRDefault="00B53850" w:rsidP="00232E27">
      <w:pPr>
        <w:pStyle w:val="KeinLeerraum"/>
        <w:jc w:val="both"/>
        <w:rPr>
          <w:rFonts w:asciiTheme="minorHAnsi" w:hAnsiTheme="minorHAnsi" w:cs="Arial"/>
          <w:sz w:val="24"/>
          <w:szCs w:val="24"/>
        </w:rPr>
      </w:pPr>
      <w:r w:rsidRPr="00B53850">
        <w:rPr>
          <w:rFonts w:asciiTheme="minorHAnsi" w:hAnsiTheme="minorHAnsi" w:cs="Arial"/>
          <w:sz w:val="20"/>
          <w:szCs w:val="20"/>
        </w:rPr>
        <w:t>(</w:t>
      </w:r>
      <w:r w:rsidR="008C0F3F">
        <w:rPr>
          <w:rFonts w:asciiTheme="minorHAnsi" w:hAnsiTheme="minorHAnsi" w:cs="Arial"/>
          <w:sz w:val="20"/>
          <w:szCs w:val="20"/>
        </w:rPr>
        <w:t>Seit wann haben sie das Problem? Wie macht sich das Problem in ihrem Alltag bemerkbar?</w:t>
      </w:r>
      <w:r w:rsidRPr="00B53850">
        <w:rPr>
          <w:rFonts w:asciiTheme="minorHAnsi" w:hAnsiTheme="minorHAnsi" w:cs="Arial"/>
          <w:sz w:val="20"/>
          <w:szCs w:val="20"/>
        </w:rPr>
        <w:t>)</w:t>
      </w:r>
    </w:p>
    <w:p w14:paraId="71FAA6CD" w14:textId="77777777" w:rsidR="001A2C1F" w:rsidRPr="00884BF9" w:rsidRDefault="001A2C1F" w:rsidP="00232E27">
      <w:pPr>
        <w:pStyle w:val="KeinLeerraum"/>
        <w:jc w:val="both"/>
        <w:rPr>
          <w:rFonts w:asciiTheme="minorHAnsi" w:hAnsiTheme="minorHAnsi" w:cs="Arial"/>
          <w:sz w:val="24"/>
          <w:szCs w:val="24"/>
        </w:rPr>
      </w:pPr>
    </w:p>
    <w:sectPr w:rsidR="001A2C1F" w:rsidRPr="00884BF9" w:rsidSect="001A2C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3402" w:right="1134" w:bottom="1474" w:left="1366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3267" w14:textId="77777777" w:rsidR="005E2EAB" w:rsidRDefault="005E2EAB" w:rsidP="00B963EF">
      <w:pPr>
        <w:spacing w:after="0" w:line="240" w:lineRule="auto"/>
      </w:pPr>
      <w:r>
        <w:separator/>
      </w:r>
    </w:p>
  </w:endnote>
  <w:endnote w:type="continuationSeparator" w:id="0">
    <w:p w14:paraId="596BEFC5" w14:textId="77777777" w:rsidR="005E2EAB" w:rsidRDefault="005E2EAB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821F" w14:textId="77777777" w:rsidR="00E4141F" w:rsidRDefault="00E4141F" w:rsidP="00C16BA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B8579A" w14:textId="77777777" w:rsidR="00E4141F" w:rsidRDefault="00E414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0D7B" w14:textId="77777777" w:rsidR="00E4141F" w:rsidRDefault="00E4141F" w:rsidP="00C16BA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39FC">
      <w:rPr>
        <w:rStyle w:val="Seitenzahl"/>
        <w:noProof/>
      </w:rPr>
      <w:t>11</w:t>
    </w:r>
    <w:r>
      <w:rPr>
        <w:rStyle w:val="Seitenzahl"/>
      </w:rPr>
      <w:fldChar w:fldCharType="end"/>
    </w:r>
  </w:p>
  <w:p w14:paraId="4AA5876C" w14:textId="77777777" w:rsidR="00E4141F" w:rsidRDefault="00E414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DA65" w14:textId="77777777" w:rsidR="00A200A7" w:rsidRDefault="00A200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0AE1" w14:textId="77777777" w:rsidR="005E2EAB" w:rsidRDefault="005E2EAB" w:rsidP="00B963EF">
      <w:pPr>
        <w:spacing w:after="0" w:line="240" w:lineRule="auto"/>
      </w:pPr>
      <w:r>
        <w:separator/>
      </w:r>
    </w:p>
  </w:footnote>
  <w:footnote w:type="continuationSeparator" w:id="0">
    <w:p w14:paraId="78C916A9" w14:textId="77777777" w:rsidR="005E2EAB" w:rsidRDefault="005E2EAB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68A5" w14:textId="77777777" w:rsidR="00A200A7" w:rsidRDefault="00A200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C783" w14:textId="038329EB" w:rsidR="00E4141F" w:rsidRPr="00873258" w:rsidRDefault="00E4141F" w:rsidP="00873258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D107" w14:textId="77777777" w:rsidR="00E4141F" w:rsidRPr="00C06F4A" w:rsidRDefault="00E4141F" w:rsidP="00925C48">
    <w:pPr>
      <w:pStyle w:val="Kopfzeile"/>
      <w:tabs>
        <w:tab w:val="clear" w:pos="4536"/>
        <w:tab w:val="center" w:pos="4986"/>
        <w:tab w:val="left" w:pos="6240"/>
      </w:tabs>
      <w:rPr>
        <w:rFonts w:ascii="Arial" w:hAnsi="Arial" w:cs="Arial"/>
        <w:b/>
        <w:color w:val="A6A6A6"/>
        <w:sz w:val="18"/>
        <w:szCs w:val="18"/>
      </w:rPr>
    </w:pPr>
    <w:r>
      <w:rPr>
        <w:rFonts w:ascii="Arial" w:hAnsi="Arial" w:cs="Arial"/>
        <w:b/>
        <w:sz w:val="28"/>
        <w:szCs w:val="28"/>
      </w:rPr>
      <w:tab/>
    </w:r>
  </w:p>
  <w:p w14:paraId="21BFD33C" w14:textId="77777777" w:rsidR="00E4141F" w:rsidRPr="00C06F4A" w:rsidRDefault="00E4141F" w:rsidP="00AB34C6">
    <w:pPr>
      <w:pStyle w:val="Kopfzeile"/>
      <w:tabs>
        <w:tab w:val="clear" w:pos="4536"/>
      </w:tabs>
      <w:jc w:val="center"/>
      <w:rPr>
        <w:rFonts w:ascii="Arial" w:hAnsi="Arial" w:cs="Arial"/>
        <w:b/>
        <w:color w:val="A6A6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904"/>
    <w:multiLevelType w:val="hybridMultilevel"/>
    <w:tmpl w:val="2B62AF20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0175C"/>
    <w:multiLevelType w:val="hybridMultilevel"/>
    <w:tmpl w:val="962C7C10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32762"/>
    <w:multiLevelType w:val="hybridMultilevel"/>
    <w:tmpl w:val="040A6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3F68"/>
    <w:multiLevelType w:val="hybridMultilevel"/>
    <w:tmpl w:val="6CAEE16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085F"/>
    <w:multiLevelType w:val="multilevel"/>
    <w:tmpl w:val="14847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231F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231F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color w:val="231F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231F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color w:val="231F20"/>
      </w:rPr>
    </w:lvl>
  </w:abstractNum>
  <w:abstractNum w:abstractNumId="7" w15:restartNumberingAfterBreak="0">
    <w:nsid w:val="6530249D"/>
    <w:multiLevelType w:val="hybridMultilevel"/>
    <w:tmpl w:val="43044F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FD68D7"/>
    <w:multiLevelType w:val="hybridMultilevel"/>
    <w:tmpl w:val="A134B85E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2EAE"/>
    <w:multiLevelType w:val="hybridMultilevel"/>
    <w:tmpl w:val="50846ECE"/>
    <w:lvl w:ilvl="0" w:tplc="499EB736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4642109">
    <w:abstractNumId w:val="5"/>
  </w:num>
  <w:num w:numId="2" w16cid:durableId="1653487646">
    <w:abstractNumId w:val="9"/>
  </w:num>
  <w:num w:numId="3" w16cid:durableId="1365249309">
    <w:abstractNumId w:val="4"/>
  </w:num>
  <w:num w:numId="4" w16cid:durableId="1459640150">
    <w:abstractNumId w:val="6"/>
  </w:num>
  <w:num w:numId="5" w16cid:durableId="580219317">
    <w:abstractNumId w:val="0"/>
  </w:num>
  <w:num w:numId="6" w16cid:durableId="591663901">
    <w:abstractNumId w:val="1"/>
  </w:num>
  <w:num w:numId="7" w16cid:durableId="535779494">
    <w:abstractNumId w:val="10"/>
  </w:num>
  <w:num w:numId="8" w16cid:durableId="725840730">
    <w:abstractNumId w:val="8"/>
  </w:num>
  <w:num w:numId="9" w16cid:durableId="868840043">
    <w:abstractNumId w:val="7"/>
  </w:num>
  <w:num w:numId="10" w16cid:durableId="364598344">
    <w:abstractNumId w:val="3"/>
  </w:num>
  <w:num w:numId="11" w16cid:durableId="336544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80"/>
    <w:rsid w:val="00000555"/>
    <w:rsid w:val="00016544"/>
    <w:rsid w:val="000463FE"/>
    <w:rsid w:val="000527F8"/>
    <w:rsid w:val="00055C55"/>
    <w:rsid w:val="0005779C"/>
    <w:rsid w:val="00057A48"/>
    <w:rsid w:val="00060915"/>
    <w:rsid w:val="000628D9"/>
    <w:rsid w:val="00064188"/>
    <w:rsid w:val="00066889"/>
    <w:rsid w:val="00094CF7"/>
    <w:rsid w:val="000966F1"/>
    <w:rsid w:val="000A1756"/>
    <w:rsid w:val="000A6BDF"/>
    <w:rsid w:val="000D04E7"/>
    <w:rsid w:val="000D4BE1"/>
    <w:rsid w:val="000D6F17"/>
    <w:rsid w:val="000E34A5"/>
    <w:rsid w:val="000F3573"/>
    <w:rsid w:val="00130B03"/>
    <w:rsid w:val="00153AD4"/>
    <w:rsid w:val="001678DD"/>
    <w:rsid w:val="00174F07"/>
    <w:rsid w:val="001752EC"/>
    <w:rsid w:val="001935BE"/>
    <w:rsid w:val="001A0B2A"/>
    <w:rsid w:val="001A1640"/>
    <w:rsid w:val="001A2C1F"/>
    <w:rsid w:val="001A39B4"/>
    <w:rsid w:val="001A544F"/>
    <w:rsid w:val="001B220D"/>
    <w:rsid w:val="001C0C8A"/>
    <w:rsid w:val="001C50AF"/>
    <w:rsid w:val="001D07F2"/>
    <w:rsid w:val="001D3D8F"/>
    <w:rsid w:val="001D47DC"/>
    <w:rsid w:val="001D78A8"/>
    <w:rsid w:val="001E4B31"/>
    <w:rsid w:val="001E7F83"/>
    <w:rsid w:val="001F4304"/>
    <w:rsid w:val="00207328"/>
    <w:rsid w:val="002221AA"/>
    <w:rsid w:val="00232E27"/>
    <w:rsid w:val="00243869"/>
    <w:rsid w:val="0024468E"/>
    <w:rsid w:val="00263ED4"/>
    <w:rsid w:val="00266446"/>
    <w:rsid w:val="002723CF"/>
    <w:rsid w:val="00282D50"/>
    <w:rsid w:val="002835FB"/>
    <w:rsid w:val="002871E9"/>
    <w:rsid w:val="002929ED"/>
    <w:rsid w:val="00292D20"/>
    <w:rsid w:val="002A2273"/>
    <w:rsid w:val="002A68AD"/>
    <w:rsid w:val="002C3DB8"/>
    <w:rsid w:val="002C56C3"/>
    <w:rsid w:val="002D0E5B"/>
    <w:rsid w:val="002D43D1"/>
    <w:rsid w:val="002D550A"/>
    <w:rsid w:val="002E2C06"/>
    <w:rsid w:val="002E5DE4"/>
    <w:rsid w:val="002E7240"/>
    <w:rsid w:val="002F2BAF"/>
    <w:rsid w:val="002F3C5F"/>
    <w:rsid w:val="002F7315"/>
    <w:rsid w:val="003369D6"/>
    <w:rsid w:val="00356865"/>
    <w:rsid w:val="0039152E"/>
    <w:rsid w:val="003A225D"/>
    <w:rsid w:val="003A66E6"/>
    <w:rsid w:val="003C579B"/>
    <w:rsid w:val="003C7BC7"/>
    <w:rsid w:val="003D437F"/>
    <w:rsid w:val="003E7338"/>
    <w:rsid w:val="003F3F6E"/>
    <w:rsid w:val="003F5169"/>
    <w:rsid w:val="00401129"/>
    <w:rsid w:val="00417852"/>
    <w:rsid w:val="004662EC"/>
    <w:rsid w:val="00473362"/>
    <w:rsid w:val="00484944"/>
    <w:rsid w:val="00497C8D"/>
    <w:rsid w:val="004C01C7"/>
    <w:rsid w:val="004D4B29"/>
    <w:rsid w:val="00502764"/>
    <w:rsid w:val="00514F42"/>
    <w:rsid w:val="00527BE6"/>
    <w:rsid w:val="00533935"/>
    <w:rsid w:val="00547C4A"/>
    <w:rsid w:val="00550AA7"/>
    <w:rsid w:val="00551B5E"/>
    <w:rsid w:val="00553EEA"/>
    <w:rsid w:val="00560355"/>
    <w:rsid w:val="00561910"/>
    <w:rsid w:val="005703E9"/>
    <w:rsid w:val="00595F20"/>
    <w:rsid w:val="005A14C8"/>
    <w:rsid w:val="005D5A32"/>
    <w:rsid w:val="005E2EAB"/>
    <w:rsid w:val="005E3C27"/>
    <w:rsid w:val="005E7574"/>
    <w:rsid w:val="005F3EEE"/>
    <w:rsid w:val="005F526B"/>
    <w:rsid w:val="006367D7"/>
    <w:rsid w:val="006575C8"/>
    <w:rsid w:val="00664068"/>
    <w:rsid w:val="00664A00"/>
    <w:rsid w:val="006822DC"/>
    <w:rsid w:val="00692946"/>
    <w:rsid w:val="00697DA7"/>
    <w:rsid w:val="006B2ED6"/>
    <w:rsid w:val="006B50F4"/>
    <w:rsid w:val="006C4601"/>
    <w:rsid w:val="006C6574"/>
    <w:rsid w:val="006D7238"/>
    <w:rsid w:val="006F74C3"/>
    <w:rsid w:val="00724080"/>
    <w:rsid w:val="00735FF7"/>
    <w:rsid w:val="0074066D"/>
    <w:rsid w:val="0074301F"/>
    <w:rsid w:val="00763429"/>
    <w:rsid w:val="00771BE0"/>
    <w:rsid w:val="007800B8"/>
    <w:rsid w:val="00791EE0"/>
    <w:rsid w:val="007A2B21"/>
    <w:rsid w:val="007A7C3C"/>
    <w:rsid w:val="007B165E"/>
    <w:rsid w:val="007C0000"/>
    <w:rsid w:val="007C106B"/>
    <w:rsid w:val="007D4BED"/>
    <w:rsid w:val="007E4486"/>
    <w:rsid w:val="007E7280"/>
    <w:rsid w:val="007E7368"/>
    <w:rsid w:val="007F5CA7"/>
    <w:rsid w:val="007F6C68"/>
    <w:rsid w:val="0080448D"/>
    <w:rsid w:val="00811DF8"/>
    <w:rsid w:val="00814A99"/>
    <w:rsid w:val="00817A55"/>
    <w:rsid w:val="00820E4E"/>
    <w:rsid w:val="00823843"/>
    <w:rsid w:val="00873258"/>
    <w:rsid w:val="00884BF9"/>
    <w:rsid w:val="008922AC"/>
    <w:rsid w:val="008A0B52"/>
    <w:rsid w:val="008A0F44"/>
    <w:rsid w:val="008A7F54"/>
    <w:rsid w:val="008B373A"/>
    <w:rsid w:val="008B44C9"/>
    <w:rsid w:val="008C0F3F"/>
    <w:rsid w:val="008D10AA"/>
    <w:rsid w:val="008E7883"/>
    <w:rsid w:val="008F49FE"/>
    <w:rsid w:val="00925C48"/>
    <w:rsid w:val="00930A79"/>
    <w:rsid w:val="00931BDD"/>
    <w:rsid w:val="009322A5"/>
    <w:rsid w:val="00962B4B"/>
    <w:rsid w:val="009752BF"/>
    <w:rsid w:val="00996CCB"/>
    <w:rsid w:val="009A021D"/>
    <w:rsid w:val="009A5FD6"/>
    <w:rsid w:val="009B4838"/>
    <w:rsid w:val="009D4F87"/>
    <w:rsid w:val="009F1F64"/>
    <w:rsid w:val="00A01B70"/>
    <w:rsid w:val="00A1408C"/>
    <w:rsid w:val="00A200A7"/>
    <w:rsid w:val="00A3137B"/>
    <w:rsid w:val="00A36384"/>
    <w:rsid w:val="00A401C4"/>
    <w:rsid w:val="00A439FC"/>
    <w:rsid w:val="00A466F9"/>
    <w:rsid w:val="00A60BE7"/>
    <w:rsid w:val="00A63DEE"/>
    <w:rsid w:val="00A769BE"/>
    <w:rsid w:val="00A8683D"/>
    <w:rsid w:val="00A94EDF"/>
    <w:rsid w:val="00AB34C6"/>
    <w:rsid w:val="00AC637B"/>
    <w:rsid w:val="00AC6561"/>
    <w:rsid w:val="00B13F67"/>
    <w:rsid w:val="00B143CD"/>
    <w:rsid w:val="00B436FA"/>
    <w:rsid w:val="00B47B43"/>
    <w:rsid w:val="00B51972"/>
    <w:rsid w:val="00B52B7C"/>
    <w:rsid w:val="00B53850"/>
    <w:rsid w:val="00B65B47"/>
    <w:rsid w:val="00B7175B"/>
    <w:rsid w:val="00B720C5"/>
    <w:rsid w:val="00B963EF"/>
    <w:rsid w:val="00B97F28"/>
    <w:rsid w:val="00BB502A"/>
    <w:rsid w:val="00BD522A"/>
    <w:rsid w:val="00BE28CB"/>
    <w:rsid w:val="00BE6A5B"/>
    <w:rsid w:val="00BF18CE"/>
    <w:rsid w:val="00BF19AF"/>
    <w:rsid w:val="00C06F4A"/>
    <w:rsid w:val="00C16BA9"/>
    <w:rsid w:val="00C50D2F"/>
    <w:rsid w:val="00C676BF"/>
    <w:rsid w:val="00C743FE"/>
    <w:rsid w:val="00C81FE7"/>
    <w:rsid w:val="00C84C78"/>
    <w:rsid w:val="00CA2522"/>
    <w:rsid w:val="00CD153A"/>
    <w:rsid w:val="00CD6481"/>
    <w:rsid w:val="00CD760D"/>
    <w:rsid w:val="00CF0378"/>
    <w:rsid w:val="00D1547E"/>
    <w:rsid w:val="00D44379"/>
    <w:rsid w:val="00D50516"/>
    <w:rsid w:val="00D7118A"/>
    <w:rsid w:val="00D810F4"/>
    <w:rsid w:val="00D82CAB"/>
    <w:rsid w:val="00D92EAE"/>
    <w:rsid w:val="00DA49A9"/>
    <w:rsid w:val="00DB0E34"/>
    <w:rsid w:val="00DB2D71"/>
    <w:rsid w:val="00DC12D1"/>
    <w:rsid w:val="00DD076E"/>
    <w:rsid w:val="00DF2776"/>
    <w:rsid w:val="00E01779"/>
    <w:rsid w:val="00E1494E"/>
    <w:rsid w:val="00E16651"/>
    <w:rsid w:val="00E24DF4"/>
    <w:rsid w:val="00E26215"/>
    <w:rsid w:val="00E273A1"/>
    <w:rsid w:val="00E363F9"/>
    <w:rsid w:val="00E36F5F"/>
    <w:rsid w:val="00E4141F"/>
    <w:rsid w:val="00E61E5B"/>
    <w:rsid w:val="00E678EA"/>
    <w:rsid w:val="00E67E1F"/>
    <w:rsid w:val="00E70BB1"/>
    <w:rsid w:val="00E74614"/>
    <w:rsid w:val="00E7625C"/>
    <w:rsid w:val="00E77931"/>
    <w:rsid w:val="00EB6159"/>
    <w:rsid w:val="00EB64E7"/>
    <w:rsid w:val="00EC54F3"/>
    <w:rsid w:val="00EF624F"/>
    <w:rsid w:val="00F06ECD"/>
    <w:rsid w:val="00F13207"/>
    <w:rsid w:val="00F210C5"/>
    <w:rsid w:val="00F33705"/>
    <w:rsid w:val="00F47A14"/>
    <w:rsid w:val="00F52EC5"/>
    <w:rsid w:val="00F741D4"/>
    <w:rsid w:val="00F77333"/>
    <w:rsid w:val="00F9407F"/>
    <w:rsid w:val="00F94B79"/>
    <w:rsid w:val="00F95DC2"/>
    <w:rsid w:val="00F9787A"/>
    <w:rsid w:val="00FA73DA"/>
    <w:rsid w:val="00FA76A5"/>
    <w:rsid w:val="00FC521E"/>
    <w:rsid w:val="00FD1FA2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47955"/>
  <w15:docId w15:val="{F6ACD56D-D5EC-5544-BDC9-BBF776BA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8C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EF"/>
  </w:style>
  <w:style w:type="paragraph" w:styleId="Fuzeile">
    <w:name w:val="footer"/>
    <w:basedOn w:val="Standard"/>
    <w:link w:val="FuzeileZchn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2929ED"/>
    <w:rPr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DB2D71"/>
    <w:rPr>
      <w:color w:val="808080"/>
    </w:rPr>
  </w:style>
  <w:style w:type="character" w:styleId="Hyperlink">
    <w:name w:val="Hyperlink"/>
    <w:uiPriority w:val="99"/>
    <w:unhideWhenUsed/>
    <w:rsid w:val="002221AA"/>
    <w:rPr>
      <w:color w:val="0000FF"/>
      <w:u w:val="single"/>
    </w:rPr>
  </w:style>
  <w:style w:type="character" w:customStyle="1" w:styleId="xlabel">
    <w:name w:val="xlabel"/>
    <w:rsid w:val="005D5A32"/>
  </w:style>
  <w:style w:type="character" w:styleId="BesuchterLink">
    <w:name w:val="FollowedHyperlink"/>
    <w:basedOn w:val="Absatz-Standardschriftart"/>
    <w:uiPriority w:val="99"/>
    <w:semiHidden/>
    <w:unhideWhenUsed/>
    <w:rsid w:val="00664A00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A0F44"/>
  </w:style>
  <w:style w:type="paragraph" w:styleId="Listenabsatz">
    <w:name w:val="List Paragraph"/>
    <w:basedOn w:val="Standard"/>
    <w:uiPriority w:val="34"/>
    <w:qFormat/>
    <w:rsid w:val="00C1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emp1_bb_geschftl.zip\bb_geschft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217314-AE77-644F-BEAF-438A6201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C:\Users\Computer\AppData\Local\Temp\Temp1_bb_geschftl.zip\bb_geschftl.dotx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1396</CharactersWithSpaces>
  <SharedDoc>false</SharedDoc>
  <HLinks>
    <vt:vector size="6" baseType="variant">
      <vt:variant>
        <vt:i4>3211307</vt:i4>
      </vt:variant>
      <vt:variant>
        <vt:i4>-1</vt:i4>
      </vt:variant>
      <vt:variant>
        <vt:i4>1033</vt:i4>
      </vt:variant>
      <vt:variant>
        <vt:i4>1</vt:i4>
      </vt:variant>
      <vt:variant>
        <vt:lpwstr>Logo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>druckeselbst.de</dc:creator>
  <cp:keywords>Briefbogen, Vorlage, DIN 676, DIN 5008</cp:keywords>
  <dc:description>Briefbogen DIN 676 und DIN 5008 Form B mit Leitwörtern heruntergeladen von druckeselbst.de.de</dc:description>
  <cp:lastModifiedBy>Patrick Thoms</cp:lastModifiedBy>
  <cp:revision>4</cp:revision>
  <cp:lastPrinted>2013-09-05T18:25:00Z</cp:lastPrinted>
  <dcterms:created xsi:type="dcterms:W3CDTF">2022-10-03T11:36:00Z</dcterms:created>
  <dcterms:modified xsi:type="dcterms:W3CDTF">2022-10-03T12:07:00Z</dcterms:modified>
</cp:coreProperties>
</file>