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6" o:title="ITH_Briefpapier_Digital" type="frame"/>
    </v:background>
  </w:background>
  <w:body>
    <w:p w14:paraId="0FA4463B" w14:textId="59744F61" w:rsidR="00263ED4" w:rsidRPr="00A735A0" w:rsidRDefault="00F33705" w:rsidP="0080063E">
      <w:pPr>
        <w:pStyle w:val="KeinLeerraum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A735A0">
        <w:rPr>
          <w:rFonts w:asciiTheme="minorHAnsi" w:hAnsiTheme="minorHAnsi" w:cs="Arial"/>
          <w:b/>
          <w:sz w:val="40"/>
          <w:szCs w:val="40"/>
          <w:u w:val="single"/>
        </w:rPr>
        <w:t>Fragebogen</w:t>
      </w:r>
      <w:r w:rsidR="0060285B">
        <w:rPr>
          <w:rFonts w:asciiTheme="minorHAnsi" w:hAnsiTheme="minorHAnsi" w:cs="Arial"/>
          <w:b/>
          <w:sz w:val="40"/>
          <w:szCs w:val="40"/>
          <w:u w:val="single"/>
        </w:rPr>
        <w:t xml:space="preserve"> Ängste &amp; Phobien</w:t>
      </w:r>
    </w:p>
    <w:p w14:paraId="7EA60FD1" w14:textId="77777777" w:rsidR="00927F96" w:rsidRDefault="00927F96" w:rsidP="00927F96">
      <w:pPr>
        <w:pStyle w:val="KeinLeerraum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4E74ED08" w14:textId="533181BB" w:rsidR="003B67AA" w:rsidRDefault="003B67AA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Empfinden Sie starke Angst- oder Panikgefühle, wenn Sie sich an bestimmten Orten, in</w:t>
      </w:r>
      <w:r w:rsidR="00E45283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bestimmten Situationen oder in der Gegenwart bestimmter Menschen befinden? Wenn ja,</w:t>
      </w:r>
      <w:r w:rsidR="00E45283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beschreiben Sie die Situation bitte genauer.</w:t>
      </w:r>
    </w:p>
    <w:p w14:paraId="1A5E4097" w14:textId="77777777" w:rsidR="0060285B" w:rsidRDefault="0060285B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05C3EE5" w14:textId="77777777" w:rsidR="0060285B" w:rsidRDefault="0060285B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86D6561" w14:textId="77777777" w:rsidR="000C0CF0" w:rsidRPr="0060285B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85F3931" w14:textId="2B0FDD60" w:rsidR="003B67AA" w:rsidRPr="0060285B" w:rsidRDefault="003B67AA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Seit wann ist das so? Gab es einen bestimmten Verlauf? Hat es sich mit der Zeit verstärkt</w:t>
      </w:r>
      <w:r w:rsidR="00E45283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oder vermindert?</w:t>
      </w:r>
    </w:p>
    <w:p w14:paraId="2EF13FB1" w14:textId="77777777" w:rsidR="0060285B" w:rsidRDefault="0060285B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81E16DA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8253726" w14:textId="77777777" w:rsidR="0060285B" w:rsidRDefault="0060285B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7DEF026" w14:textId="0D81A9C9" w:rsidR="003B67AA" w:rsidRPr="0060285B" w:rsidRDefault="003B67AA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Macht Sie allein der Gedanke an diese Situation/en nervös oder verursacht er</w:t>
      </w:r>
      <w:r w:rsidR="0060285B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Angstgefühle?</w:t>
      </w:r>
    </w:p>
    <w:p w14:paraId="4D5E80A6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0016CC9" w14:textId="77777777" w:rsidR="0060285B" w:rsidRDefault="0060285B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1B73D7B" w14:textId="77777777" w:rsidR="0060285B" w:rsidRDefault="0060285B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0E03CED" w14:textId="6342C0D0" w:rsidR="0060285B" w:rsidRDefault="003B67AA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Empfinden Sie sich als übersensibel bezüglich eines bestimmten, möglicherweise</w:t>
      </w:r>
      <w:r w:rsidR="0060285B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angstbesetzten</w:t>
      </w:r>
      <w:r w:rsidR="00E45283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Themas oder wurden Sie von anderen diesbezüglich als übersensibel</w:t>
      </w:r>
      <w:r w:rsidR="0060285B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bezeichnet?</w:t>
      </w:r>
    </w:p>
    <w:p w14:paraId="3D7A4589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5EE7968" w14:textId="77777777" w:rsidR="0060285B" w:rsidRDefault="0060285B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8B4854B" w14:textId="77777777" w:rsidR="0060285B" w:rsidRDefault="0060285B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FADD1F9" w14:textId="7B5F824F" w:rsidR="003B67AA" w:rsidRPr="0060285B" w:rsidRDefault="003B67AA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Verharmlosen Sie manchmal Ihre Empfindungen gegenüber anderen? Versuchen Sie sie zu</w:t>
      </w:r>
      <w:r w:rsidR="00E45283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verbergen?</w:t>
      </w:r>
    </w:p>
    <w:p w14:paraId="08A8774E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8A08ECE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6CA5B75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11883F4" w14:textId="77777777" w:rsidR="00927F96" w:rsidRDefault="00927F96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9B39C95" w14:textId="2984A3F5" w:rsidR="003B67AA" w:rsidRPr="0060285B" w:rsidRDefault="003B67AA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Vermeiden Sie bestimmte Orte, Situationen oder Personen, gegenüber denen Sie</w:t>
      </w:r>
      <w:r w:rsidR="00E45283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unangenehme</w:t>
      </w:r>
      <w:r w:rsidR="00E45283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Gefühle oder Ängste empfinden?</w:t>
      </w:r>
    </w:p>
    <w:p w14:paraId="3EDE06C9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114AF09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7EA9D05" w14:textId="77777777" w:rsidR="0080063E" w:rsidRDefault="0080063E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413EDA1" w14:textId="06581BAE" w:rsidR="003B67AA" w:rsidRPr="0060285B" w:rsidRDefault="003B67AA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lastRenderedPageBreak/>
        <w:t>Wurde Ihr Leben in den letzten Jahren bzw. seit Beginn Ihrer Abneigung bzw. Angst</w:t>
      </w:r>
      <w:r w:rsidR="000C0CF0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eingeschränkter? Haben Sie sich zurückgezogen oder können Sie an einer oder mehreren</w:t>
      </w:r>
      <w:r w:rsidR="00E45283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bestimmten Aktivitäten aufgrund Ihrer Ängste nicht mehr teilnehmen, an der Sie früher</w:t>
      </w:r>
      <w:r w:rsidR="00E45283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teilnehmen konnten?</w:t>
      </w:r>
    </w:p>
    <w:p w14:paraId="035D8BB4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55F5A7F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61FA7E8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795975A" w14:textId="3BE064E4" w:rsidR="003B67AA" w:rsidRPr="0060285B" w:rsidRDefault="003B67AA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Sind diese Ängste / Gefühle abhängig von irgendwelchen äußeren Faktoren wie Stress,</w:t>
      </w:r>
      <w:r w:rsidR="00E45283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Privatleben, Ernährung oder Gesundheit allgemein? S</w:t>
      </w:r>
      <w:r w:rsidR="00E45283">
        <w:rPr>
          <w:rFonts w:asciiTheme="minorHAnsi" w:hAnsiTheme="minorHAnsi" w:cs="Arial"/>
          <w:sz w:val="24"/>
          <w:szCs w:val="24"/>
        </w:rPr>
        <w:t xml:space="preserve">ind sie phasenweise stärker ode </w:t>
      </w:r>
      <w:r w:rsidRPr="0060285B">
        <w:rPr>
          <w:rFonts w:asciiTheme="minorHAnsi" w:hAnsiTheme="minorHAnsi" w:cs="Arial"/>
          <w:sz w:val="24"/>
          <w:szCs w:val="24"/>
        </w:rPr>
        <w:t>schwächer (evtl. auch ganz verschwunden?) und lässt sich erkennen, wieso?</w:t>
      </w:r>
    </w:p>
    <w:p w14:paraId="5BB76C26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6BCC94B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38313C5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5AB28FC" w14:textId="66B62212" w:rsidR="003B67AA" w:rsidRPr="0060285B" w:rsidRDefault="003B67AA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Haben Sie bei sich schon einmal Tendenzen zu einer Zwangsstörung festgestellt oder lag</w:t>
      </w:r>
      <w:r w:rsidR="00E45283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schon einmal eine tatsächliche Zwangsstörung vor (Zwangsgedanken / Zwangshandlunge</w:t>
      </w:r>
      <w:r w:rsidR="00E45283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o.ä.) und wenn ja, besteht irgendeiner Form ein Zusammenhang zu Ihren Ängsten?</w:t>
      </w:r>
    </w:p>
    <w:p w14:paraId="2563EE49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5B93187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EFA1AC2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5E84D75" w14:textId="3E18EA0F" w:rsidR="003B67AA" w:rsidRPr="0060285B" w:rsidRDefault="003B67AA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Haben Sie (evtl. zusätzlich zur bisher beschriebenen Symptomatik) Angst vor einer oder</w:t>
      </w:r>
      <w:r w:rsidR="00E45283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mehrerer der folgenden konkreten Situationen, Personen oder Tätigkeiten?</w:t>
      </w:r>
    </w:p>
    <w:p w14:paraId="7BF06634" w14:textId="47258412" w:rsidR="003B67AA" w:rsidRPr="0060285B" w:rsidRDefault="003B67AA" w:rsidP="00E45283">
      <w:pPr>
        <w:pStyle w:val="KeinLeerraum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Höhe (wenn ja, wie hoch?)</w:t>
      </w:r>
    </w:p>
    <w:p w14:paraId="508DDDE3" w14:textId="05487285" w:rsidR="003B67AA" w:rsidRPr="0060285B" w:rsidRDefault="003B67AA" w:rsidP="00E45283">
      <w:pPr>
        <w:pStyle w:val="KeinLeerraum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Fliegen im Flugzeug</w:t>
      </w:r>
    </w:p>
    <w:p w14:paraId="6D863730" w14:textId="475E12D6" w:rsidR="003B67AA" w:rsidRPr="0060285B" w:rsidRDefault="003B67AA" w:rsidP="00E45283">
      <w:pPr>
        <w:pStyle w:val="KeinLeerraum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Enge Räume (z.B. Fahrstühle, Kernspin-Tomograph o.ä.)</w:t>
      </w:r>
    </w:p>
    <w:p w14:paraId="0AAFB017" w14:textId="1F77CF90" w:rsidR="003B67AA" w:rsidRPr="00E45283" w:rsidRDefault="003B67AA" w:rsidP="00E45283">
      <w:pPr>
        <w:pStyle w:val="KeinLeerraum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Geschlossene Räume bzw. Räume, die man nicht schnell verlassen kann (Tunnel,</w:t>
      </w:r>
      <w:r w:rsidR="00E45283">
        <w:rPr>
          <w:rFonts w:asciiTheme="minorHAnsi" w:hAnsiTheme="minorHAnsi" w:cs="Arial"/>
          <w:sz w:val="24"/>
          <w:szCs w:val="24"/>
        </w:rPr>
        <w:t xml:space="preserve"> </w:t>
      </w:r>
      <w:r w:rsidRPr="00E45283">
        <w:rPr>
          <w:rFonts w:asciiTheme="minorHAnsi" w:hAnsiTheme="minorHAnsi" w:cs="Arial"/>
          <w:sz w:val="24"/>
          <w:szCs w:val="24"/>
        </w:rPr>
        <w:t>Konzerthallen)</w:t>
      </w:r>
    </w:p>
    <w:p w14:paraId="11031ADB" w14:textId="26F8FDCB" w:rsidR="003B67AA" w:rsidRPr="0060285B" w:rsidRDefault="003B67AA" w:rsidP="00E45283">
      <w:pPr>
        <w:pStyle w:val="KeinLeerraum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Spritzen, Blut, Anblick von Verletzungen</w:t>
      </w:r>
    </w:p>
    <w:p w14:paraId="47B7A8C9" w14:textId="1711F140" w:rsidR="003B67AA" w:rsidRPr="00E45283" w:rsidRDefault="003B67AA" w:rsidP="00E45283">
      <w:pPr>
        <w:pStyle w:val="KeinLeerraum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Prüfungen oder andere Situationen, in denen Sie sich vor anderen Menschen</w:t>
      </w:r>
      <w:r w:rsidR="00E45283">
        <w:rPr>
          <w:rFonts w:asciiTheme="minorHAnsi" w:hAnsiTheme="minorHAnsi" w:cs="Arial"/>
          <w:sz w:val="24"/>
          <w:szCs w:val="24"/>
        </w:rPr>
        <w:t xml:space="preserve"> </w:t>
      </w:r>
      <w:r w:rsidRPr="00E45283">
        <w:rPr>
          <w:rFonts w:asciiTheme="minorHAnsi" w:hAnsiTheme="minorHAnsi" w:cs="Arial"/>
          <w:sz w:val="24"/>
          <w:szCs w:val="24"/>
        </w:rPr>
        <w:t>beweisen müssen</w:t>
      </w:r>
    </w:p>
    <w:p w14:paraId="3FC91A14" w14:textId="6DB3D9E1" w:rsidR="003B67AA" w:rsidRPr="00E45283" w:rsidRDefault="003B67AA" w:rsidP="00E45283">
      <w:pPr>
        <w:pStyle w:val="KeinLeerraum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Reden halten oder in anderer Form vor größeren Gruppen von Menschen auftreten</w:t>
      </w:r>
      <w:r w:rsidR="00E45283">
        <w:rPr>
          <w:rFonts w:asciiTheme="minorHAnsi" w:hAnsiTheme="minorHAnsi" w:cs="Arial"/>
          <w:sz w:val="24"/>
          <w:szCs w:val="24"/>
        </w:rPr>
        <w:t xml:space="preserve"> (z.</w:t>
      </w:r>
      <w:r w:rsidRPr="00E45283">
        <w:rPr>
          <w:rFonts w:asciiTheme="minorHAnsi" w:hAnsiTheme="minorHAnsi" w:cs="Arial"/>
          <w:sz w:val="24"/>
          <w:szCs w:val="24"/>
        </w:rPr>
        <w:t>B. In der Abteilungsbesprechung ein Projekt vorstellen oder als Braut den Weg</w:t>
      </w:r>
      <w:r w:rsidR="000C0CF0" w:rsidRPr="00E45283">
        <w:rPr>
          <w:rFonts w:asciiTheme="minorHAnsi" w:hAnsiTheme="minorHAnsi" w:cs="Arial"/>
          <w:sz w:val="24"/>
          <w:szCs w:val="24"/>
        </w:rPr>
        <w:t xml:space="preserve"> </w:t>
      </w:r>
      <w:r w:rsidRPr="00E45283">
        <w:rPr>
          <w:rFonts w:asciiTheme="minorHAnsi" w:hAnsiTheme="minorHAnsi" w:cs="Arial"/>
          <w:sz w:val="24"/>
          <w:szCs w:val="24"/>
        </w:rPr>
        <w:t>zum Altar schreiten, während alle Sie ansehen)</w:t>
      </w:r>
    </w:p>
    <w:p w14:paraId="20FA4423" w14:textId="31142A50" w:rsidR="003B67AA" w:rsidRPr="0060285B" w:rsidRDefault="003B67AA" w:rsidP="00E45283">
      <w:pPr>
        <w:pStyle w:val="KeinLeerraum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Wetterphänomene (Donner / Blitz / Sturm)</w:t>
      </w:r>
    </w:p>
    <w:p w14:paraId="3C14C882" w14:textId="6DA80FD5" w:rsidR="003B67AA" w:rsidRPr="0060285B" w:rsidRDefault="003B67AA" w:rsidP="00E45283">
      <w:pPr>
        <w:pStyle w:val="KeinLeerraum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Autofahren (wenn ja, in welchen Situationen ab welcher Geschwindigkeit?)</w:t>
      </w:r>
    </w:p>
    <w:p w14:paraId="045CFC3F" w14:textId="6374573D" w:rsidR="003B67AA" w:rsidRPr="0060285B" w:rsidRDefault="003B67AA" w:rsidP="00E45283">
      <w:pPr>
        <w:pStyle w:val="KeinLeerraum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Fahren mit dem Schiff oder Boot</w:t>
      </w:r>
    </w:p>
    <w:p w14:paraId="7E45A844" w14:textId="0143988E" w:rsidR="003B67AA" w:rsidRPr="0060285B" w:rsidRDefault="003B67AA" w:rsidP="00E45283">
      <w:pPr>
        <w:pStyle w:val="KeinLeerraum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lastRenderedPageBreak/>
        <w:t>Tiere (z. B. Ratten, Mäuse, Spinnen, aber auch Haustiere wie Hunde oder Katzen)</w:t>
      </w:r>
    </w:p>
    <w:p w14:paraId="51553F6C" w14:textId="19402773" w:rsidR="003B67AA" w:rsidRPr="0060285B" w:rsidRDefault="003B67AA" w:rsidP="00E45283">
      <w:pPr>
        <w:pStyle w:val="KeinLeerraum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Bestimmte Menschen (z. B. Kollege, Chef, Nachbar)</w:t>
      </w:r>
    </w:p>
    <w:p w14:paraId="05886F77" w14:textId="77777777" w:rsidR="000C0CF0" w:rsidRDefault="003B67AA" w:rsidP="00E45283">
      <w:pPr>
        <w:pStyle w:val="KeinLeerraum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Sonstige Situationen, die zu</w:t>
      </w:r>
      <w:r w:rsidR="000C0CF0">
        <w:rPr>
          <w:rFonts w:asciiTheme="minorHAnsi" w:hAnsiTheme="minorHAnsi" w:cs="Arial"/>
          <w:sz w:val="24"/>
          <w:szCs w:val="24"/>
        </w:rPr>
        <w:t>vor noch nicht genannt wurden.</w:t>
      </w:r>
    </w:p>
    <w:p w14:paraId="4E6F02DA" w14:textId="5F340F6D" w:rsidR="003B67AA" w:rsidRDefault="000C0CF0" w:rsidP="00E45283">
      <w:pPr>
        <w:pStyle w:val="KeinLeerraum"/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Welche? ________________________________</w:t>
      </w:r>
    </w:p>
    <w:p w14:paraId="086A4CAC" w14:textId="77777777" w:rsidR="002E47D5" w:rsidRDefault="002E47D5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48AE6A8" w14:textId="77777777" w:rsidR="00927F96" w:rsidRDefault="00927F96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90EED9C" w14:textId="64057BF3" w:rsidR="003B67AA" w:rsidRPr="0060285B" w:rsidRDefault="003B67AA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Wie fühlt es sich an, wenn Sie in der jeweiligen Situatione Angst oder unangenehme</w:t>
      </w:r>
      <w:r w:rsidR="000C0CF0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Gefühle haben?</w:t>
      </w:r>
    </w:p>
    <w:p w14:paraId="7CBE6F61" w14:textId="75A75392" w:rsidR="003B67AA" w:rsidRPr="0060285B" w:rsidRDefault="003B67AA" w:rsidP="00E45283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Nervosität</w:t>
      </w:r>
    </w:p>
    <w:p w14:paraId="30C3EA27" w14:textId="2F3E08EB" w:rsidR="003B67AA" w:rsidRPr="0060285B" w:rsidRDefault="003B67AA" w:rsidP="00E45283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Innere Unruhe</w:t>
      </w:r>
    </w:p>
    <w:p w14:paraId="66FAB534" w14:textId="79E8E307" w:rsidR="003B67AA" w:rsidRPr="0060285B" w:rsidRDefault="003B67AA" w:rsidP="00E45283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Kribbeln im Körper</w:t>
      </w:r>
    </w:p>
    <w:p w14:paraId="3B068054" w14:textId="765A8491" w:rsidR="003B67AA" w:rsidRPr="0060285B" w:rsidRDefault="003B67AA" w:rsidP="00E45283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Taubheitsgefühle im Körper</w:t>
      </w:r>
    </w:p>
    <w:p w14:paraId="3853E9AA" w14:textId="3C68D1F2" w:rsidR="000C0CF0" w:rsidRPr="002E47D5" w:rsidRDefault="003B67AA" w:rsidP="00E45283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Herzklopfen oder Auffälligkeit des Herzschlags in anderer Form (Poltern, Stolpern)</w:t>
      </w:r>
    </w:p>
    <w:p w14:paraId="601F52E2" w14:textId="59B74D73" w:rsidR="003B67AA" w:rsidRPr="0060285B" w:rsidRDefault="003B67AA" w:rsidP="00E45283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Auffälliges Pochen einer Ader z.B. am Hals</w:t>
      </w:r>
    </w:p>
    <w:p w14:paraId="2CBB883C" w14:textId="1FAD0FBE" w:rsidR="003B67AA" w:rsidRPr="0060285B" w:rsidRDefault="003B67AA" w:rsidP="00E45283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Schwäche- oder Schwindelgefühl</w:t>
      </w:r>
    </w:p>
    <w:p w14:paraId="3166415C" w14:textId="47B9C152" w:rsidR="003B67AA" w:rsidRPr="0060285B" w:rsidRDefault="003B67AA" w:rsidP="00E45283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Todesangst, Panik, Verlangen, sofort zu fliehen</w:t>
      </w:r>
    </w:p>
    <w:p w14:paraId="3AE63EEA" w14:textId="3C3A52C3" w:rsidR="003B67AA" w:rsidRPr="0060285B" w:rsidRDefault="003B67AA" w:rsidP="00E45283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Atembeschwerden (besonders schnelles Atmen, nach Luft schnappen, Engegefühl</w:t>
      </w:r>
    </w:p>
    <w:p w14:paraId="2E085E57" w14:textId="77777777" w:rsidR="003B67AA" w:rsidRPr="0060285B" w:rsidRDefault="003B67AA" w:rsidP="00E45283">
      <w:pPr>
        <w:pStyle w:val="KeinLeerraum"/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im Brust- oder Bauchbereich)</w:t>
      </w:r>
    </w:p>
    <w:p w14:paraId="12180673" w14:textId="2485D2DE" w:rsidR="003B67AA" w:rsidRPr="0060285B" w:rsidRDefault="003B67AA" w:rsidP="00E45283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Gefühl, auf die Toilette zu müssen (nur gefühlt oder tatsächlich)</w:t>
      </w:r>
    </w:p>
    <w:p w14:paraId="1B4BAD4C" w14:textId="77777777" w:rsidR="000C0CF0" w:rsidRDefault="003B67AA" w:rsidP="00E45283">
      <w:pPr>
        <w:pStyle w:val="KeinLeerraum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Sonstige Gefühle oder Wahrnehmungen, die bis</w:t>
      </w:r>
      <w:r w:rsidR="000C0CF0">
        <w:rPr>
          <w:rFonts w:asciiTheme="minorHAnsi" w:hAnsiTheme="minorHAnsi" w:cs="Arial"/>
          <w:sz w:val="24"/>
          <w:szCs w:val="24"/>
        </w:rPr>
        <w:t>her noch nicht genannt wurden.</w:t>
      </w:r>
    </w:p>
    <w:p w14:paraId="3EBC3142" w14:textId="659236D8" w:rsidR="003B67AA" w:rsidRDefault="000C0CF0" w:rsidP="00E45283">
      <w:pPr>
        <w:pStyle w:val="KeinLeerraum"/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Welche? _______________________________</w:t>
      </w:r>
    </w:p>
    <w:p w14:paraId="354EEDE9" w14:textId="77777777" w:rsidR="000C0CF0" w:rsidRDefault="000C0CF0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C4AF759" w14:textId="77777777" w:rsidR="002E47D5" w:rsidRPr="0060285B" w:rsidRDefault="002E47D5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725E25C" w14:textId="22150985" w:rsidR="000C0CF0" w:rsidRDefault="003B67AA" w:rsidP="00E45283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0285B">
        <w:rPr>
          <w:rFonts w:asciiTheme="minorHAnsi" w:hAnsiTheme="minorHAnsi" w:cs="Arial"/>
          <w:sz w:val="24"/>
          <w:szCs w:val="24"/>
        </w:rPr>
        <w:t>Möcht</w:t>
      </w:r>
      <w:bookmarkStart w:id="0" w:name="_GoBack"/>
      <w:bookmarkEnd w:id="0"/>
      <w:r w:rsidRPr="0060285B">
        <w:rPr>
          <w:rFonts w:asciiTheme="minorHAnsi" w:hAnsiTheme="minorHAnsi" w:cs="Arial"/>
          <w:sz w:val="24"/>
          <w:szCs w:val="24"/>
        </w:rPr>
        <w:t>en Sie ansonsten noch etwas anmerken, das bisher vielleicht noch nicht erwähnt</w:t>
      </w:r>
      <w:r w:rsidR="000C0CF0">
        <w:rPr>
          <w:rFonts w:asciiTheme="minorHAnsi" w:hAnsiTheme="minorHAnsi" w:cs="Arial"/>
          <w:sz w:val="24"/>
          <w:szCs w:val="24"/>
        </w:rPr>
        <w:t xml:space="preserve"> </w:t>
      </w:r>
      <w:r w:rsidRPr="0060285B">
        <w:rPr>
          <w:rFonts w:asciiTheme="minorHAnsi" w:hAnsiTheme="minorHAnsi" w:cs="Arial"/>
          <w:sz w:val="24"/>
          <w:szCs w:val="24"/>
        </w:rPr>
        <w:t>wurde?</w:t>
      </w:r>
    </w:p>
    <w:sectPr w:rsidR="000C0CF0" w:rsidSect="00E45283">
      <w:headerReference w:type="default" r:id="rId11"/>
      <w:footerReference w:type="even" r:id="rId12"/>
      <w:footerReference w:type="default" r:id="rId13"/>
      <w:headerReference w:type="first" r:id="rId14"/>
      <w:pgSz w:w="11900" w:h="16820" w:code="9"/>
      <w:pgMar w:top="3402" w:right="851" w:bottom="1701" w:left="1366" w:header="568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F9CFF" w14:textId="77777777" w:rsidR="00D408E8" w:rsidRDefault="00D408E8" w:rsidP="00B963EF">
      <w:pPr>
        <w:spacing w:after="0" w:line="240" w:lineRule="auto"/>
      </w:pPr>
      <w:r>
        <w:separator/>
      </w:r>
    </w:p>
  </w:endnote>
  <w:endnote w:type="continuationSeparator" w:id="0">
    <w:p w14:paraId="350C9CE2" w14:textId="77777777" w:rsidR="00D408E8" w:rsidRDefault="00D408E8" w:rsidP="00B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5821F" w14:textId="77777777" w:rsidR="00D408E8" w:rsidRDefault="00D408E8" w:rsidP="00132FF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B8579A" w14:textId="77777777" w:rsidR="00D408E8" w:rsidRDefault="00D408E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90D7B" w14:textId="77777777" w:rsidR="00D408E8" w:rsidRDefault="00D408E8" w:rsidP="00132FF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70F2">
      <w:rPr>
        <w:rStyle w:val="Seitenzahl"/>
        <w:noProof/>
      </w:rPr>
      <w:t>3</w:t>
    </w:r>
    <w:r>
      <w:rPr>
        <w:rStyle w:val="Seitenzahl"/>
      </w:rPr>
      <w:fldChar w:fldCharType="end"/>
    </w:r>
  </w:p>
  <w:p w14:paraId="4AA5876C" w14:textId="77777777" w:rsidR="00D408E8" w:rsidRDefault="00D408E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815D1" w14:textId="77777777" w:rsidR="00D408E8" w:rsidRDefault="00D408E8" w:rsidP="00B963EF">
      <w:pPr>
        <w:spacing w:after="0" w:line="240" w:lineRule="auto"/>
      </w:pPr>
      <w:r>
        <w:separator/>
      </w:r>
    </w:p>
  </w:footnote>
  <w:footnote w:type="continuationSeparator" w:id="0">
    <w:p w14:paraId="36EF0A7E" w14:textId="77777777" w:rsidR="00D408E8" w:rsidRDefault="00D408E8" w:rsidP="00B9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9C783" w14:textId="038329EB" w:rsidR="00D408E8" w:rsidRPr="00873258" w:rsidRDefault="00D408E8" w:rsidP="00873258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D107" w14:textId="77777777" w:rsidR="00D408E8" w:rsidRPr="00C06F4A" w:rsidRDefault="00D408E8" w:rsidP="00925C48">
    <w:pPr>
      <w:pStyle w:val="Kopfzeile"/>
      <w:tabs>
        <w:tab w:val="clear" w:pos="4536"/>
        <w:tab w:val="center" w:pos="4986"/>
        <w:tab w:val="left" w:pos="6240"/>
      </w:tabs>
      <w:rPr>
        <w:rFonts w:ascii="Arial" w:hAnsi="Arial" w:cs="Arial"/>
        <w:b/>
        <w:color w:val="A6A6A6"/>
        <w:sz w:val="18"/>
        <w:szCs w:val="18"/>
      </w:rPr>
    </w:pPr>
    <w:r>
      <w:rPr>
        <w:rFonts w:ascii="Arial" w:hAnsi="Arial" w:cs="Arial"/>
        <w:b/>
        <w:sz w:val="28"/>
        <w:szCs w:val="28"/>
      </w:rPr>
      <w:tab/>
    </w:r>
  </w:p>
  <w:p w14:paraId="21BFD33C" w14:textId="77777777" w:rsidR="00D408E8" w:rsidRPr="00C06F4A" w:rsidRDefault="00D408E8" w:rsidP="00AB34C6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690"/>
    <w:multiLevelType w:val="hybridMultilevel"/>
    <w:tmpl w:val="9A6A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02997"/>
    <w:multiLevelType w:val="hybridMultilevel"/>
    <w:tmpl w:val="9A82D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49D"/>
    <w:multiLevelType w:val="hybridMultilevel"/>
    <w:tmpl w:val="43044F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00E90"/>
    <w:multiLevelType w:val="hybridMultilevel"/>
    <w:tmpl w:val="A11E9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defaultTabStop w:val="284"/>
  <w:autoHyphenation/>
  <w:hyphenationZone w:val="425"/>
  <w:characterSpacingControl w:val="doNotCompress"/>
  <w:hdrShapeDefaults>
    <o:shapedefaults v:ext="edit" spidmax="2050">
      <o:colormru v:ext="edit" colors="#fdf5e7,#fdfbe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80"/>
    <w:rsid w:val="00000555"/>
    <w:rsid w:val="00016544"/>
    <w:rsid w:val="000463FE"/>
    <w:rsid w:val="000527F8"/>
    <w:rsid w:val="00055C55"/>
    <w:rsid w:val="00060915"/>
    <w:rsid w:val="000628D9"/>
    <w:rsid w:val="00064188"/>
    <w:rsid w:val="00066889"/>
    <w:rsid w:val="000966F1"/>
    <w:rsid w:val="000A1756"/>
    <w:rsid w:val="000A6BDF"/>
    <w:rsid w:val="000C0CF0"/>
    <w:rsid w:val="000D04E7"/>
    <w:rsid w:val="000D6F17"/>
    <w:rsid w:val="000E34A5"/>
    <w:rsid w:val="000F3573"/>
    <w:rsid w:val="00132FF5"/>
    <w:rsid w:val="00145F7F"/>
    <w:rsid w:val="001678DD"/>
    <w:rsid w:val="001752EC"/>
    <w:rsid w:val="001935BE"/>
    <w:rsid w:val="001A0B2A"/>
    <w:rsid w:val="001A1640"/>
    <w:rsid w:val="001A39B4"/>
    <w:rsid w:val="001A544F"/>
    <w:rsid w:val="001C0C8A"/>
    <w:rsid w:val="001C50AF"/>
    <w:rsid w:val="001D07F2"/>
    <w:rsid w:val="001D3D8F"/>
    <w:rsid w:val="001D47DC"/>
    <w:rsid w:val="001D78A8"/>
    <w:rsid w:val="001E4B31"/>
    <w:rsid w:val="001E7F83"/>
    <w:rsid w:val="00207328"/>
    <w:rsid w:val="002221AA"/>
    <w:rsid w:val="0024468E"/>
    <w:rsid w:val="00263ED4"/>
    <w:rsid w:val="002723CF"/>
    <w:rsid w:val="00282D50"/>
    <w:rsid w:val="002871E9"/>
    <w:rsid w:val="002929ED"/>
    <w:rsid w:val="00292D20"/>
    <w:rsid w:val="002A68AD"/>
    <w:rsid w:val="002C3DB8"/>
    <w:rsid w:val="002C56C3"/>
    <w:rsid w:val="002D0E5B"/>
    <w:rsid w:val="002D43D1"/>
    <w:rsid w:val="002E47D5"/>
    <w:rsid w:val="002E5DE4"/>
    <w:rsid w:val="002E7240"/>
    <w:rsid w:val="002F3C5F"/>
    <w:rsid w:val="002F7315"/>
    <w:rsid w:val="003369D6"/>
    <w:rsid w:val="00356865"/>
    <w:rsid w:val="0039152E"/>
    <w:rsid w:val="003A225D"/>
    <w:rsid w:val="003A66E6"/>
    <w:rsid w:val="003B67AA"/>
    <w:rsid w:val="003C579B"/>
    <w:rsid w:val="003C7BC7"/>
    <w:rsid w:val="003E7338"/>
    <w:rsid w:val="003F3F6E"/>
    <w:rsid w:val="003F5169"/>
    <w:rsid w:val="00401129"/>
    <w:rsid w:val="00415CC7"/>
    <w:rsid w:val="00473362"/>
    <w:rsid w:val="00484944"/>
    <w:rsid w:val="00497C8D"/>
    <w:rsid w:val="004D4B29"/>
    <w:rsid w:val="00502764"/>
    <w:rsid w:val="00527BE6"/>
    <w:rsid w:val="00547C4A"/>
    <w:rsid w:val="00550AA7"/>
    <w:rsid w:val="00551B5E"/>
    <w:rsid w:val="00560355"/>
    <w:rsid w:val="00595F20"/>
    <w:rsid w:val="005A51AB"/>
    <w:rsid w:val="005D5A32"/>
    <w:rsid w:val="005E3C27"/>
    <w:rsid w:val="005F526B"/>
    <w:rsid w:val="0060285B"/>
    <w:rsid w:val="006367D7"/>
    <w:rsid w:val="006575C8"/>
    <w:rsid w:val="00664A00"/>
    <w:rsid w:val="006822DC"/>
    <w:rsid w:val="00697DA7"/>
    <w:rsid w:val="006B2ED6"/>
    <w:rsid w:val="006C4601"/>
    <w:rsid w:val="006F74C3"/>
    <w:rsid w:val="00724080"/>
    <w:rsid w:val="0074066D"/>
    <w:rsid w:val="0074301F"/>
    <w:rsid w:val="007800B8"/>
    <w:rsid w:val="00791EE0"/>
    <w:rsid w:val="007A2B21"/>
    <w:rsid w:val="007B165E"/>
    <w:rsid w:val="007C0000"/>
    <w:rsid w:val="007C106B"/>
    <w:rsid w:val="007C4A4F"/>
    <w:rsid w:val="007D4BED"/>
    <w:rsid w:val="007E7280"/>
    <w:rsid w:val="007E7368"/>
    <w:rsid w:val="007F6C68"/>
    <w:rsid w:val="0080063E"/>
    <w:rsid w:val="00814A99"/>
    <w:rsid w:val="00817A55"/>
    <w:rsid w:val="00820E4E"/>
    <w:rsid w:val="00823843"/>
    <w:rsid w:val="00873258"/>
    <w:rsid w:val="008922AC"/>
    <w:rsid w:val="008A0B52"/>
    <w:rsid w:val="008A0F44"/>
    <w:rsid w:val="008A7F54"/>
    <w:rsid w:val="008B1136"/>
    <w:rsid w:val="008B373A"/>
    <w:rsid w:val="008B44C9"/>
    <w:rsid w:val="008E7883"/>
    <w:rsid w:val="008F49FE"/>
    <w:rsid w:val="00925C48"/>
    <w:rsid w:val="00927F96"/>
    <w:rsid w:val="00930A79"/>
    <w:rsid w:val="00996CCB"/>
    <w:rsid w:val="009A5FD6"/>
    <w:rsid w:val="009D4F87"/>
    <w:rsid w:val="009F1F64"/>
    <w:rsid w:val="00A01B70"/>
    <w:rsid w:val="00A3137B"/>
    <w:rsid w:val="00A36384"/>
    <w:rsid w:val="00A466F9"/>
    <w:rsid w:val="00A60BE7"/>
    <w:rsid w:val="00A63DEE"/>
    <w:rsid w:val="00A735A0"/>
    <w:rsid w:val="00AB34C6"/>
    <w:rsid w:val="00AC6561"/>
    <w:rsid w:val="00B13F67"/>
    <w:rsid w:val="00B47B43"/>
    <w:rsid w:val="00B51972"/>
    <w:rsid w:val="00B52B7C"/>
    <w:rsid w:val="00B53850"/>
    <w:rsid w:val="00B65B47"/>
    <w:rsid w:val="00B7175B"/>
    <w:rsid w:val="00B720C5"/>
    <w:rsid w:val="00B963EF"/>
    <w:rsid w:val="00B97F28"/>
    <w:rsid w:val="00BE28CB"/>
    <w:rsid w:val="00BE6A5B"/>
    <w:rsid w:val="00BF18CE"/>
    <w:rsid w:val="00BF19AF"/>
    <w:rsid w:val="00C06F4A"/>
    <w:rsid w:val="00C50D2F"/>
    <w:rsid w:val="00C676BF"/>
    <w:rsid w:val="00C81FE7"/>
    <w:rsid w:val="00C84C78"/>
    <w:rsid w:val="00CA2522"/>
    <w:rsid w:val="00CD760D"/>
    <w:rsid w:val="00CF0378"/>
    <w:rsid w:val="00D1547E"/>
    <w:rsid w:val="00D408E8"/>
    <w:rsid w:val="00D44379"/>
    <w:rsid w:val="00D50516"/>
    <w:rsid w:val="00D7118A"/>
    <w:rsid w:val="00D810F4"/>
    <w:rsid w:val="00D82CAB"/>
    <w:rsid w:val="00D84CE9"/>
    <w:rsid w:val="00DA49A9"/>
    <w:rsid w:val="00DB0E34"/>
    <w:rsid w:val="00DB2D71"/>
    <w:rsid w:val="00DC12D1"/>
    <w:rsid w:val="00DD076E"/>
    <w:rsid w:val="00DF2776"/>
    <w:rsid w:val="00E01779"/>
    <w:rsid w:val="00E1494E"/>
    <w:rsid w:val="00E16651"/>
    <w:rsid w:val="00E24DF4"/>
    <w:rsid w:val="00E273A1"/>
    <w:rsid w:val="00E363F9"/>
    <w:rsid w:val="00E36F5F"/>
    <w:rsid w:val="00E45283"/>
    <w:rsid w:val="00E61E5B"/>
    <w:rsid w:val="00E678EA"/>
    <w:rsid w:val="00E67E1F"/>
    <w:rsid w:val="00E74614"/>
    <w:rsid w:val="00E7625C"/>
    <w:rsid w:val="00E77931"/>
    <w:rsid w:val="00E870F2"/>
    <w:rsid w:val="00EB6159"/>
    <w:rsid w:val="00EC54F3"/>
    <w:rsid w:val="00EF624F"/>
    <w:rsid w:val="00F13207"/>
    <w:rsid w:val="00F210C5"/>
    <w:rsid w:val="00F33705"/>
    <w:rsid w:val="00F47A14"/>
    <w:rsid w:val="00F52EC5"/>
    <w:rsid w:val="00F741D4"/>
    <w:rsid w:val="00F77333"/>
    <w:rsid w:val="00F9407F"/>
    <w:rsid w:val="00F94B79"/>
    <w:rsid w:val="00F95DC2"/>
    <w:rsid w:val="00FA73DA"/>
    <w:rsid w:val="00FC521E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df5e7,#fdfbef"/>
      <o:colormenu v:ext="edit" fillcolor="none"/>
    </o:shapedefaults>
    <o:shapelayout v:ext="edit">
      <o:idmap v:ext="edit" data="1"/>
    </o:shapelayout>
  </w:shapeDefaults>
  <w:decimalSymbol w:val=","/>
  <w:listSeparator w:val=";"/>
  <w14:docId w14:val="2C647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8CB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D4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63EF"/>
  </w:style>
  <w:style w:type="paragraph" w:styleId="Fuzeile">
    <w:name w:val="footer"/>
    <w:basedOn w:val="Standard"/>
    <w:link w:val="FuzeileZeichen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929ED"/>
    <w:rPr>
      <w:noProof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DB2D71"/>
    <w:rPr>
      <w:color w:val="808080"/>
    </w:rPr>
  </w:style>
  <w:style w:type="character" w:styleId="Link">
    <w:name w:val="Hyperlink"/>
    <w:uiPriority w:val="99"/>
    <w:unhideWhenUsed/>
    <w:rsid w:val="002221AA"/>
    <w:rPr>
      <w:color w:val="0000FF"/>
      <w:u w:val="single"/>
    </w:rPr>
  </w:style>
  <w:style w:type="character" w:customStyle="1" w:styleId="xlabel">
    <w:name w:val="xlabel"/>
    <w:rsid w:val="005D5A32"/>
  </w:style>
  <w:style w:type="character" w:styleId="GesichteterLink">
    <w:name w:val="FollowedHyperlink"/>
    <w:basedOn w:val="Absatzstandardschriftart"/>
    <w:uiPriority w:val="99"/>
    <w:semiHidden/>
    <w:unhideWhenUsed/>
    <w:rsid w:val="00664A00"/>
    <w:rPr>
      <w:color w:val="800080" w:themeColor="followed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8A0F44"/>
  </w:style>
  <w:style w:type="character" w:customStyle="1" w:styleId="berschrift3Zeichen">
    <w:name w:val="Überschrift 3 Zeichen"/>
    <w:basedOn w:val="Absatzstandardschriftart"/>
    <w:link w:val="berschrift3"/>
    <w:uiPriority w:val="9"/>
    <w:rsid w:val="00D408E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8CB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D4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63EF"/>
  </w:style>
  <w:style w:type="paragraph" w:styleId="Fuzeile">
    <w:name w:val="footer"/>
    <w:basedOn w:val="Standard"/>
    <w:link w:val="FuzeileZeichen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929ED"/>
    <w:rPr>
      <w:noProof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DB2D71"/>
    <w:rPr>
      <w:color w:val="808080"/>
    </w:rPr>
  </w:style>
  <w:style w:type="character" w:styleId="Link">
    <w:name w:val="Hyperlink"/>
    <w:uiPriority w:val="99"/>
    <w:unhideWhenUsed/>
    <w:rsid w:val="002221AA"/>
    <w:rPr>
      <w:color w:val="0000FF"/>
      <w:u w:val="single"/>
    </w:rPr>
  </w:style>
  <w:style w:type="character" w:customStyle="1" w:styleId="xlabel">
    <w:name w:val="xlabel"/>
    <w:rsid w:val="005D5A32"/>
  </w:style>
  <w:style w:type="character" w:styleId="GesichteterLink">
    <w:name w:val="FollowedHyperlink"/>
    <w:basedOn w:val="Absatzstandardschriftart"/>
    <w:uiPriority w:val="99"/>
    <w:semiHidden/>
    <w:unhideWhenUsed/>
    <w:rsid w:val="00664A00"/>
    <w:rPr>
      <w:color w:val="800080" w:themeColor="followed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8A0F44"/>
  </w:style>
  <w:style w:type="character" w:customStyle="1" w:styleId="berschrift3Zeichen">
    <w:name w:val="Überschrift 3 Zeichen"/>
    <w:basedOn w:val="Absatzstandardschriftart"/>
    <w:link w:val="berschrift3"/>
    <w:uiPriority w:val="9"/>
    <w:rsid w:val="00D408E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image" Target="media/image1.png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Local\Temp\Temp1_bb_geschftl.zip\bb_geschft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586AA2-D420-794A-85F4-E8D73393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\Users\Computer\AppData\Local\Temp\Temp1_bb_geschftl.zip\bb_geschftl.dotx</Template>
  <TotalTime>0</TotalTime>
  <Pages>3</Pages>
  <Words>474</Words>
  <Characters>2989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Form B</vt:lpstr>
    </vt:vector>
  </TitlesOfParts>
  <Company/>
  <LinksUpToDate>false</LinksUpToDate>
  <CharactersWithSpaces>3457</CharactersWithSpaces>
  <SharedDoc>false</SharedDoc>
  <HLinks>
    <vt:vector size="6" baseType="variant">
      <vt:variant>
        <vt:i4>3211307</vt:i4>
      </vt:variant>
      <vt:variant>
        <vt:i4>-1</vt:i4>
      </vt:variant>
      <vt:variant>
        <vt:i4>1033</vt:i4>
      </vt:variant>
      <vt:variant>
        <vt:i4>1</vt:i4>
      </vt:variant>
      <vt:variant>
        <vt:lpwstr>Logo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Form B</dc:title>
  <dc:subject>Briefvorlage Form B</dc:subject>
  <dc:creator>druckeselbst.de</dc:creator>
  <cp:keywords>Briefbogen, Vorlage, DIN 676, DIN 5008</cp:keywords>
  <dc:description>Briefbogen DIN 676 und DIN 5008 Form B mit Leitwörtern heruntergeladen von druckeselbst.de.de</dc:description>
  <cp:lastModifiedBy>Patrick Thoms</cp:lastModifiedBy>
  <cp:revision>10</cp:revision>
  <cp:lastPrinted>2013-09-05T18:25:00Z</cp:lastPrinted>
  <dcterms:created xsi:type="dcterms:W3CDTF">2013-10-16T12:52:00Z</dcterms:created>
  <dcterms:modified xsi:type="dcterms:W3CDTF">2018-05-01T10:12:00Z</dcterms:modified>
</cp:coreProperties>
</file>