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5" o:title="ITH_Briefpapier_Digital" type="frame"/>
    </v:background>
  </w:background>
  <w:body>
    <w:p w14:paraId="248C68CA" w14:textId="5C14408F" w:rsidR="00D078C9" w:rsidRPr="00A735A0" w:rsidRDefault="00F33705" w:rsidP="00D078C9">
      <w:pPr>
        <w:pStyle w:val="KeinLeerraum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A735A0">
        <w:rPr>
          <w:rFonts w:asciiTheme="minorHAnsi" w:hAnsiTheme="minorHAnsi" w:cs="Arial"/>
          <w:b/>
          <w:sz w:val="40"/>
          <w:szCs w:val="40"/>
          <w:u w:val="single"/>
        </w:rPr>
        <w:t>Fragebogen</w:t>
      </w:r>
      <w:r w:rsidR="00125F13">
        <w:rPr>
          <w:rFonts w:asciiTheme="minorHAnsi" w:hAnsiTheme="minorHAnsi" w:cs="Arial"/>
          <w:b/>
          <w:sz w:val="40"/>
          <w:szCs w:val="40"/>
          <w:u w:val="single"/>
        </w:rPr>
        <w:t xml:space="preserve"> Gewichtsmanagement</w:t>
      </w:r>
    </w:p>
    <w:p w14:paraId="399CC7C1" w14:textId="77777777" w:rsidR="00D078C9" w:rsidRDefault="00D078C9" w:rsidP="00D078C9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50C52685" w14:textId="70DFCF0C" w:rsidR="00EB1B7B" w:rsidRPr="006D7238" w:rsidRDefault="004A4886" w:rsidP="00EB1B7B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Mit Rücksendung dieses Fragebogens bestätigen Sie, dass Sie die „</w:t>
      </w:r>
      <w:r w:rsidRPr="001609DE">
        <w:rPr>
          <w:rFonts w:asciiTheme="minorHAnsi" w:hAnsiTheme="minorHAnsi" w:cs="Arial"/>
          <w:sz w:val="24"/>
          <w:szCs w:val="24"/>
        </w:rPr>
        <w:t>Allgemeine</w:t>
      </w:r>
      <w:r>
        <w:rPr>
          <w:rFonts w:asciiTheme="minorHAnsi" w:hAnsiTheme="minorHAnsi" w:cs="Arial"/>
          <w:sz w:val="24"/>
          <w:szCs w:val="24"/>
        </w:rPr>
        <w:t>n</w:t>
      </w:r>
      <w:r w:rsidRPr="001609DE">
        <w:rPr>
          <w:rFonts w:asciiTheme="minorHAnsi" w:hAnsiTheme="minorHAnsi" w:cs="Arial"/>
          <w:sz w:val="24"/>
          <w:szCs w:val="24"/>
        </w:rPr>
        <w:t xml:space="preserve"> Geschäftsbedingungen &amp; Informationen zur klinischen Hypnose</w:t>
      </w:r>
      <w:r>
        <w:rPr>
          <w:rFonts w:asciiTheme="minorHAnsi" w:hAnsiTheme="minorHAnsi" w:cs="Arial"/>
          <w:sz w:val="24"/>
          <w:szCs w:val="24"/>
        </w:rPr>
        <w:t xml:space="preserve">“, einzusehen unter </w:t>
      </w:r>
      <w:hyperlink r:id="rId10" w:history="1">
        <w:r w:rsidRPr="00960B91">
          <w:rPr>
            <w:rStyle w:val="Hyperlink"/>
            <w:rFonts w:asciiTheme="minorHAnsi" w:hAnsiTheme="minorHAnsi" w:cs="Arial"/>
            <w:sz w:val="24"/>
            <w:szCs w:val="24"/>
          </w:rPr>
          <w:t>https://hypno-institut.com/downl</w:t>
        </w:r>
        <w:r w:rsidRPr="00960B91">
          <w:rPr>
            <w:rStyle w:val="Hyperlink"/>
            <w:rFonts w:asciiTheme="minorHAnsi" w:hAnsiTheme="minorHAnsi" w:cs="Arial"/>
            <w:sz w:val="24"/>
            <w:szCs w:val="24"/>
          </w:rPr>
          <w:t>o</w:t>
        </w:r>
        <w:r w:rsidRPr="00960B91">
          <w:rPr>
            <w:rStyle w:val="Hyperlink"/>
            <w:rFonts w:asciiTheme="minorHAnsi" w:hAnsiTheme="minorHAnsi" w:cs="Arial"/>
            <w:sz w:val="24"/>
            <w:szCs w:val="24"/>
          </w:rPr>
          <w:t>ads</w:t>
        </w:r>
      </w:hyperlink>
      <w:r>
        <w:rPr>
          <w:rFonts w:asciiTheme="minorHAnsi" w:hAnsiTheme="minorHAnsi" w:cs="Arial"/>
          <w:sz w:val="24"/>
          <w:szCs w:val="24"/>
        </w:rPr>
        <w:t>, gelesen, verstanden und akzeptiert haben.</w:t>
      </w:r>
    </w:p>
    <w:p w14:paraId="61A9B28D" w14:textId="77777777" w:rsidR="00D078C9" w:rsidRDefault="00D078C9" w:rsidP="00D078C9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633AC41" w14:textId="77777777" w:rsidR="00D078C9" w:rsidRPr="00132FF5" w:rsidRDefault="00D078C9" w:rsidP="00D078C9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7641C12" w14:textId="77777777" w:rsidR="00D078C9" w:rsidRPr="000B417A" w:rsidRDefault="00D078C9" w:rsidP="00D078C9">
      <w:pPr>
        <w:pStyle w:val="KeinLeerraum"/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B53850">
        <w:rPr>
          <w:rFonts w:asciiTheme="minorHAnsi" w:hAnsiTheme="minorHAnsi" w:cs="Arial"/>
          <w:b/>
          <w:i/>
          <w:sz w:val="28"/>
          <w:szCs w:val="28"/>
          <w:u w:val="single"/>
        </w:rPr>
        <w:t>Angaben zur Person</w:t>
      </w:r>
    </w:p>
    <w:tbl>
      <w:tblPr>
        <w:tblStyle w:val="Tabellenraster"/>
        <w:tblW w:w="9749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58"/>
        <w:gridCol w:w="236"/>
        <w:gridCol w:w="2514"/>
        <w:gridCol w:w="283"/>
        <w:gridCol w:w="1134"/>
        <w:gridCol w:w="248"/>
        <w:gridCol w:w="1283"/>
        <w:gridCol w:w="240"/>
        <w:gridCol w:w="1453"/>
      </w:tblGrid>
      <w:tr w:rsidR="00D078C9" w:rsidRPr="007167A9" w14:paraId="05741B22" w14:textId="77777777" w:rsidTr="00386330">
        <w:trPr>
          <w:trHeight w:val="680"/>
          <w:jc w:val="center"/>
        </w:trPr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95ABF0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F20862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38442F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9C9BD6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1335A3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8056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314015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D078C9" w:rsidRPr="007167A9" w14:paraId="69053359" w14:textId="77777777" w:rsidTr="00386330">
        <w:trPr>
          <w:trHeight w:val="397"/>
          <w:jc w:val="center"/>
        </w:trPr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14:paraId="52418EFD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175D1F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left w:val="nil"/>
              <w:bottom w:val="nil"/>
              <w:right w:val="nil"/>
            </w:tcBorders>
          </w:tcPr>
          <w:p w14:paraId="735C4699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Vorname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0D61B4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665" w:type="dxa"/>
            <w:gridSpan w:val="3"/>
            <w:tcBorders>
              <w:left w:val="nil"/>
              <w:bottom w:val="nil"/>
              <w:right w:val="nil"/>
            </w:tcBorders>
          </w:tcPr>
          <w:p w14:paraId="3A6A15A0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geboren 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2CC6FCC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47E9A253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Alter</w:t>
            </w:r>
          </w:p>
        </w:tc>
      </w:tr>
      <w:tr w:rsidR="00D078C9" w:rsidRPr="007167A9" w14:paraId="4525CBB7" w14:textId="77777777" w:rsidTr="00386330">
        <w:trPr>
          <w:trHeight w:val="680"/>
          <w:jc w:val="center"/>
        </w:trPr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FDE70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5520E4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DB9921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E59B6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1462F9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D078C9" w:rsidRPr="007167A9" w14:paraId="408342F5" w14:textId="77777777" w:rsidTr="00386330">
        <w:trPr>
          <w:trHeight w:val="397"/>
          <w:jc w:val="center"/>
        </w:trPr>
        <w:tc>
          <w:tcPr>
            <w:tcW w:w="5108" w:type="dxa"/>
            <w:gridSpan w:val="3"/>
            <w:tcBorders>
              <w:left w:val="nil"/>
              <w:bottom w:val="nil"/>
              <w:right w:val="nil"/>
            </w:tcBorders>
          </w:tcPr>
          <w:p w14:paraId="5604FC7A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Straße, Hausnr.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56BBB9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26C7528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PLZ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5D76E47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nil"/>
              <w:right w:val="nil"/>
            </w:tcBorders>
          </w:tcPr>
          <w:p w14:paraId="54AE5F1A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Wohnort</w:t>
            </w:r>
          </w:p>
        </w:tc>
      </w:tr>
      <w:tr w:rsidR="00D078C9" w:rsidRPr="007167A9" w14:paraId="0E2792C5" w14:textId="77777777" w:rsidTr="00386330">
        <w:trPr>
          <w:trHeight w:val="680"/>
          <w:jc w:val="center"/>
        </w:trPr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AC9B08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C43635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6060DA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05D9E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C448BF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D078C9" w:rsidRPr="007167A9" w14:paraId="5F7472FD" w14:textId="77777777" w:rsidTr="00386330">
        <w:trPr>
          <w:trHeight w:val="397"/>
          <w:jc w:val="center"/>
        </w:trPr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14:paraId="1F3638B4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Tel. Festnetz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2A2083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left w:val="nil"/>
              <w:bottom w:val="nil"/>
              <w:right w:val="nil"/>
            </w:tcBorders>
          </w:tcPr>
          <w:p w14:paraId="312E3A9A" w14:textId="77777777" w:rsidR="00D078C9" w:rsidRPr="007167A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Tel. Mobil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8AE6E8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left w:val="nil"/>
              <w:bottom w:val="nil"/>
              <w:right w:val="nil"/>
            </w:tcBorders>
          </w:tcPr>
          <w:p w14:paraId="4CC93EA1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eMail-Adresse</w:t>
            </w:r>
          </w:p>
        </w:tc>
      </w:tr>
      <w:tr w:rsidR="00D078C9" w:rsidRPr="007167A9" w14:paraId="2F677111" w14:textId="77777777" w:rsidTr="00386330">
        <w:trPr>
          <w:trHeight w:val="680"/>
          <w:jc w:val="center"/>
        </w:trPr>
        <w:tc>
          <w:tcPr>
            <w:tcW w:w="2358" w:type="dxa"/>
            <w:tcBorders>
              <w:top w:val="nil"/>
              <w:left w:val="nil"/>
              <w:right w:val="nil"/>
            </w:tcBorders>
            <w:vAlign w:val="bottom"/>
          </w:tcPr>
          <w:p w14:paraId="116C3F36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1B24B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top w:val="nil"/>
              <w:left w:val="nil"/>
              <w:right w:val="nil"/>
            </w:tcBorders>
            <w:vAlign w:val="bottom"/>
          </w:tcPr>
          <w:p w14:paraId="21E19927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BD1F98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071F8EE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D078C9" w:rsidRPr="007167A9" w14:paraId="1B9B75DA" w14:textId="77777777" w:rsidTr="00386330">
        <w:trPr>
          <w:trHeight w:val="397"/>
          <w:jc w:val="center"/>
        </w:trPr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14:paraId="2E697245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Familienstand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517EEC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left w:val="nil"/>
              <w:bottom w:val="nil"/>
              <w:right w:val="nil"/>
            </w:tcBorders>
          </w:tcPr>
          <w:p w14:paraId="377EE842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Kinder (Anzahl, Alter)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A0F6DF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left w:val="nil"/>
              <w:bottom w:val="nil"/>
              <w:right w:val="nil"/>
            </w:tcBorders>
          </w:tcPr>
          <w:p w14:paraId="2C2B7E5D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Geschwister (Anzahl, Alter)</w:t>
            </w:r>
          </w:p>
        </w:tc>
      </w:tr>
      <w:tr w:rsidR="00D078C9" w:rsidRPr="007167A9" w14:paraId="1CFC8964" w14:textId="77777777" w:rsidTr="00386330">
        <w:trPr>
          <w:trHeight w:val="680"/>
          <w:jc w:val="center"/>
        </w:trPr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04EB49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C3271C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C043F9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D078C9" w:rsidRPr="007167A9" w14:paraId="1DDA4D99" w14:textId="77777777" w:rsidTr="00386330">
        <w:trPr>
          <w:trHeight w:val="397"/>
          <w:jc w:val="center"/>
        </w:trPr>
        <w:tc>
          <w:tcPr>
            <w:tcW w:w="5108" w:type="dxa"/>
            <w:gridSpan w:val="3"/>
            <w:tcBorders>
              <w:left w:val="nil"/>
              <w:bottom w:val="nil"/>
              <w:right w:val="nil"/>
            </w:tcBorders>
          </w:tcPr>
          <w:p w14:paraId="1F2F8451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 xml:space="preserve">Schulabschluss </w:t>
            </w:r>
            <w:r w:rsidRPr="00FD1FA2">
              <w:rPr>
                <w:rFonts w:asciiTheme="minorHAnsi" w:hAnsiTheme="minorHAnsi"/>
                <w:color w:val="231F20"/>
                <w:lang w:eastAsia="de-DE"/>
              </w:rPr>
              <w:t>(Real- / Hauptschulabschluss, Abitur, Universität, Fachhochschule, o.Ä.)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3D9BC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left w:val="nil"/>
              <w:bottom w:val="nil"/>
              <w:right w:val="nil"/>
            </w:tcBorders>
          </w:tcPr>
          <w:p w14:paraId="31F4F7FC" w14:textId="77777777" w:rsidR="00D078C9" w:rsidRDefault="00D078C9" w:rsidP="003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Beruf</w:t>
            </w:r>
          </w:p>
        </w:tc>
      </w:tr>
    </w:tbl>
    <w:p w14:paraId="5ADFB242" w14:textId="77777777" w:rsidR="00D078C9" w:rsidRDefault="00D078C9" w:rsidP="00D078C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2C67959" w14:textId="77777777" w:rsidR="00D078C9" w:rsidRDefault="00D078C9" w:rsidP="00D078C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32A3056" w14:textId="77777777" w:rsidR="00D078C9" w:rsidRDefault="00D078C9" w:rsidP="00D078C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48D2763" w14:textId="77777777" w:rsidR="00D078C9" w:rsidRDefault="00D078C9" w:rsidP="00D078C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BC17640" w14:textId="77777777" w:rsidR="00EB6159" w:rsidRDefault="00EB6159" w:rsidP="005B1447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370BE287" w14:textId="77777777" w:rsidR="00EB1B7B" w:rsidRDefault="00EB1B7B" w:rsidP="005B1447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2FE21E18" w14:textId="77777777" w:rsidR="00F83100" w:rsidRDefault="00F83100" w:rsidP="005B1447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608CBAB9" w14:textId="77777777" w:rsidR="007A5BE8" w:rsidRDefault="007A5BE8" w:rsidP="005B1447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11E42A72" w14:textId="77777777" w:rsidR="007A5BE8" w:rsidRDefault="007A5BE8" w:rsidP="005B1447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110A5D37" w14:textId="77777777" w:rsidR="00592979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lastRenderedPageBreak/>
        <w:t>Warum möchten Sie abnehmen?</w:t>
      </w:r>
    </w:p>
    <w:p w14:paraId="7553EA95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F152B86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A2EF91D" w14:textId="77777777" w:rsidR="00E14AAA" w:rsidRP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5A6B2F6" w14:textId="2DBDA63F" w:rsidR="00592979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Was wiegen Sie aktuell</w:t>
      </w:r>
      <w:r w:rsidR="00592979"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Gewicht?</w:t>
      </w:r>
    </w:p>
    <w:p w14:paraId="5F9F7FD9" w14:textId="77777777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4F8942F" w14:textId="77777777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3BB860B" w14:textId="77777777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F597536" w14:textId="35F283EA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Was ist ihr Zielgewicht?</w:t>
      </w:r>
    </w:p>
    <w:p w14:paraId="4921B69C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C122C43" w14:textId="77777777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076BC86" w14:textId="77777777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038DF22" w14:textId="40D4D832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In welchem Zeitraum halten Sie es realistisch ihr Zielgewicht zu erreichen?</w:t>
      </w:r>
    </w:p>
    <w:p w14:paraId="2D676639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62B29A9" w14:textId="77777777" w:rsidR="00F320EE" w:rsidRDefault="00F320E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2C97398" w14:textId="77777777" w:rsidR="00E14AAA" w:rsidRP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07ED4F5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Wann in Ihrem Leben hatten Sie schon einmal Ihr Wohlfühlgewicht?</w:t>
      </w:r>
    </w:p>
    <w:p w14:paraId="356474B9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1CB8BA2" w14:textId="77777777" w:rsidR="00A07439" w:rsidRDefault="00A0743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9DEA343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D2A3B2D" w14:textId="3C217F41" w:rsidR="00E14AAA" w:rsidRDefault="00A0743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Was halten Sie (subjektiv) für die Ursache Ihres aktuellen (Über)Gewichts ? Warum, glauben Sie, gelingt es Ihnen nicht abzunehmen bzw. Ihr Gewicht zu halten ? </w:t>
      </w:r>
    </w:p>
    <w:p w14:paraId="6B4601A4" w14:textId="77777777" w:rsidR="00A07439" w:rsidRDefault="00A0743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ECF8DD2" w14:textId="77777777" w:rsidR="00A07439" w:rsidRDefault="00A0743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8FF755C" w14:textId="77777777" w:rsidR="00A07439" w:rsidRDefault="00A0743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CBC759A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Was hat sich verändert in Ihrem Leben, als Sie an Gewicht zugenommen haben?</w:t>
      </w:r>
    </w:p>
    <w:p w14:paraId="782CEE28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EB9794D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C6F7A14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43E6610" w14:textId="045EDCD9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Welche Gefühle verbinden Sie mit</w:t>
      </w:r>
      <w:r w:rsidR="002F54CB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dieser Zeit in Ihrem Leben (z.B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.: Stress, Bequemlichkeit,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Glück, Schuld</w:t>
      </w:r>
      <w:r w:rsidR="00E14AAA">
        <w:rPr>
          <w:rFonts w:asciiTheme="minorHAnsi" w:hAnsiTheme="minorHAnsi" w:cs="Arial"/>
          <w:noProof/>
          <w:sz w:val="24"/>
          <w:szCs w:val="24"/>
          <w:lang w:eastAsia="de-DE"/>
        </w:rPr>
        <w:t>,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usw.)</w:t>
      </w:r>
    </w:p>
    <w:p w14:paraId="3BAB3BE4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3255F83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B3CA710" w14:textId="005D71FD" w:rsidR="00EB1B7B" w:rsidRDefault="00EB1B7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BEAA571" w14:textId="13D9B22D" w:rsidR="00202B4D" w:rsidRDefault="00202B4D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1952D35" w14:textId="72F42151" w:rsidR="00202B4D" w:rsidRDefault="00202B4D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AAF232E" w14:textId="77777777" w:rsidR="00202B4D" w:rsidRDefault="00202B4D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C1BBC79" w14:textId="109CF802" w:rsidR="00A07439" w:rsidRDefault="006E3060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lastRenderedPageBreak/>
        <w:t>Was denken Sie, ganz allgemein, über sich selbst ?</w:t>
      </w:r>
    </w:p>
    <w:p w14:paraId="4B582C01" w14:textId="77777777" w:rsidR="006E3060" w:rsidRDefault="006E3060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0E21369" w14:textId="77777777" w:rsidR="00EB1B7B" w:rsidRDefault="00EB1B7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74AE45B" w14:textId="77777777" w:rsidR="006E3060" w:rsidRDefault="006E3060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12DEA2B" w14:textId="77777777" w:rsidR="00592979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Welche Nahrungsmittel genießen Sie am liebsten?</w:t>
      </w:r>
    </w:p>
    <w:p w14:paraId="7B06CF64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0488EE6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A9EF3C3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A9810EF" w14:textId="4E68DD9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Haben Sie ein bestimmtes Nahrungsmittel, dass Sie als „Problemnahrungsmittel“ ansehen, von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dem Sie aber nicht lassen können (z. B. Schokolade)?</w:t>
      </w:r>
    </w:p>
    <w:p w14:paraId="79F57911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9328A98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6C2F09F" w14:textId="77777777" w:rsidR="002F54CB" w:rsidRDefault="002F54C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3CD89D6" w14:textId="77777777" w:rsidR="002F54CB" w:rsidRPr="00E14AAA" w:rsidRDefault="002F54C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Haben Sie jemals Essen als Belohnung eingesetzt? Wenn ja wann und wie?</w:t>
      </w:r>
    </w:p>
    <w:p w14:paraId="5F95E05F" w14:textId="77777777" w:rsidR="002F54CB" w:rsidRDefault="002F54C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F276847" w14:textId="77777777" w:rsidR="006E3060" w:rsidRDefault="006E3060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98CBA97" w14:textId="77777777" w:rsidR="00DB764E" w:rsidRDefault="00DB764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6004E93" w14:textId="1C12396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Wie sieht Ihr generelles Essverhalten an einem dur</w:t>
      </w:r>
      <w:r w:rsidR="002F54CB">
        <w:rPr>
          <w:rFonts w:asciiTheme="minorHAnsi" w:hAnsiTheme="minorHAnsi" w:cs="Arial"/>
          <w:noProof/>
          <w:sz w:val="24"/>
          <w:szCs w:val="24"/>
          <w:lang w:eastAsia="de-DE"/>
        </w:rPr>
        <w:t>chschnittlichen Tag aus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(typische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Nahrungsmittel / Menge / Zuverlässigkeit und Regelmäßigkeit der Mahlzeit)?</w:t>
      </w:r>
    </w:p>
    <w:p w14:paraId="14D32FE7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Morgens:</w:t>
      </w:r>
    </w:p>
    <w:p w14:paraId="0E08918A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4E163E0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Mittags:</w:t>
      </w:r>
    </w:p>
    <w:p w14:paraId="79C40191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5C12944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Nachmittags:</w:t>
      </w:r>
    </w:p>
    <w:p w14:paraId="6F7D1ED8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E590BF0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Abends:</w:t>
      </w:r>
    </w:p>
    <w:p w14:paraId="2E153862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92BE827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Nachts:</w:t>
      </w:r>
    </w:p>
    <w:p w14:paraId="72E54454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F20E170" w14:textId="77777777" w:rsidR="005B1447" w:rsidRDefault="005B1447" w:rsidP="00620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C960EEA" w14:textId="2B5AC9E0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Haben Sie oft Situationen, in denen Sie aus gesellschaftlichen Gründen essen „müssen“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(Geschäftsessen, Familienfeiern, Einladungen, Essen im Rahmen öffentlicher Ämter etc.)?</w:t>
      </w:r>
    </w:p>
    <w:p w14:paraId="607B501C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7E4B757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A768FE7" w14:textId="77777777" w:rsidR="00EB1B7B" w:rsidRDefault="00EB1B7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5D830E0" w14:textId="4BE54DD6" w:rsidR="006E3060" w:rsidRDefault="006E3060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6E7F870" w14:textId="77777777" w:rsidR="00202B4D" w:rsidRDefault="00202B4D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AB3AEE1" w14:textId="5BDF984F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lastRenderedPageBreak/>
        <w:t>Wird in Ihrem Umfeld das Essen regelmäßig als „Kunstform“ oder „Event“ zelebriert? (Hobby-Gourmet, Partner oder man selbst kocht gerne aufwändige Menüs</w:t>
      </w:r>
      <w:r w:rsidR="005B1447">
        <w:rPr>
          <w:rFonts w:asciiTheme="minorHAnsi" w:hAnsiTheme="minorHAnsi" w:cs="Arial"/>
          <w:noProof/>
          <w:sz w:val="24"/>
          <w:szCs w:val="24"/>
          <w:lang w:eastAsia="de-DE"/>
        </w:rPr>
        <w:t>,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etc.)</w:t>
      </w:r>
    </w:p>
    <w:p w14:paraId="7B629DA1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1D7ED59" w14:textId="77777777" w:rsidR="006E3060" w:rsidRDefault="006E3060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F1A6251" w14:textId="77777777" w:rsidR="00A07439" w:rsidRDefault="00A0743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3937C27" w14:textId="64365E49" w:rsidR="00592979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Werden Sie häufig mit Essen konfrontiert (z. B. Beruf im Einzelhandel oder im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Nahrungsmittelbereich</w:t>
      </w:r>
      <w:r w:rsidR="00E1343B">
        <w:rPr>
          <w:rFonts w:asciiTheme="minorHAnsi" w:hAnsiTheme="minorHAnsi" w:cs="Arial"/>
          <w:noProof/>
          <w:sz w:val="24"/>
          <w:szCs w:val="24"/>
          <w:lang w:eastAsia="de-DE"/>
        </w:rPr>
        <w:t>,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in der Nähe von Essen)?</w:t>
      </w:r>
    </w:p>
    <w:p w14:paraId="6F0B4FAE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590E251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2472368" w14:textId="77777777" w:rsidR="00E14AAA" w:rsidRP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C0ED90F" w14:textId="77777777" w:rsidR="00592979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Essen Sie, um etwas zu vergessen bzw. sich abzulenken? Wenn ja, wann und wie?</w:t>
      </w:r>
    </w:p>
    <w:p w14:paraId="1FFCB34F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E357459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67F56E5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0A9D5B6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Essen Sie, auch wenn Sie nicht hungrig sind? Wenn ja, warum?</w:t>
      </w:r>
    </w:p>
    <w:p w14:paraId="3C77A329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DA09D4B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07EC286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12B9AD7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Essen Sie Ihren Teller leer, auch wenn Sie nicht mehr hungrig sind?</w:t>
      </w:r>
    </w:p>
    <w:p w14:paraId="54BB1DFB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2789214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5BF11ED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0DFF08A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Sind Sie oft schon mit den Gedanken bei der nächsten Mahlzeit?</w:t>
      </w:r>
    </w:p>
    <w:p w14:paraId="297A07F7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C2B92D9" w14:textId="77777777" w:rsidR="00E1343B" w:rsidRDefault="00E1343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6DF1FA8" w14:textId="77777777" w:rsidR="00DB764E" w:rsidRDefault="00DB764E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A1BAE15" w14:textId="6EAD6EAA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Gibt es momentan problematische Beziehungen und</w:t>
      </w:r>
      <w:r w:rsidR="00E1343B">
        <w:rPr>
          <w:rFonts w:asciiTheme="minorHAnsi" w:hAnsiTheme="minorHAnsi" w:cs="Arial"/>
          <w:noProof/>
          <w:sz w:val="24"/>
          <w:szCs w:val="24"/>
          <w:lang w:eastAsia="de-DE"/>
        </w:rPr>
        <w:t>/oder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Stress in Ihrem Leben?</w:t>
      </w:r>
    </w:p>
    <w:p w14:paraId="33BD3633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D2C39A1" w14:textId="77777777" w:rsidR="00925F55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4AB9D58" w14:textId="77777777" w:rsidR="00925F55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2F22E33" w14:textId="0E7B55D0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Treiben Sie Sport? Wenn ja</w:t>
      </w:r>
      <w:r w:rsidR="00E1343B">
        <w:rPr>
          <w:rFonts w:asciiTheme="minorHAnsi" w:hAnsiTheme="minorHAnsi" w:cs="Arial"/>
          <w:noProof/>
          <w:sz w:val="24"/>
          <w:szCs w:val="24"/>
          <w:lang w:eastAsia="de-DE"/>
        </w:rPr>
        <w:t>,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was und wie oft pro Woche?</w:t>
      </w:r>
    </w:p>
    <w:p w14:paraId="7CD52162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1BF55B8" w14:textId="77777777" w:rsidR="00925F55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2E7059F" w14:textId="77777777" w:rsidR="00202B4D" w:rsidRDefault="00202B4D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B5400B3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Wie viel Wasser trinken Sie täglich?</w:t>
      </w:r>
    </w:p>
    <w:p w14:paraId="14BC3421" w14:textId="77777777" w:rsidR="00A07439" w:rsidRDefault="00A0743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EC87001" w14:textId="77777777" w:rsidR="00EB1B7B" w:rsidRDefault="00EB1B7B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3A3A2DF" w14:textId="77777777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lastRenderedPageBreak/>
        <w:t>Waren oder sind andere Menschen in Ihrer Familie übergewichtig?</w:t>
      </w:r>
    </w:p>
    <w:p w14:paraId="7DD9110D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EDBD7B8" w14:textId="77777777" w:rsidR="00925F55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2EF9519" w14:textId="77777777" w:rsidR="00925F55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960F294" w14:textId="0B915F90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Nehmen Sie zurzeit vom Arzt verschriebene Medikamente oder andere Substanzen? Wenn ja,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E1343B">
        <w:rPr>
          <w:rFonts w:asciiTheme="minorHAnsi" w:hAnsiTheme="minorHAnsi" w:cs="Arial"/>
          <w:noProof/>
          <w:sz w:val="24"/>
          <w:szCs w:val="24"/>
          <w:lang w:eastAsia="de-DE"/>
        </w:rPr>
        <w:t>welche und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ist</w:t>
      </w:r>
      <w:r w:rsidR="00E1343B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Ihnen bekannt, ob Gewicht</w:t>
      </w:r>
      <w:r w:rsidR="00E1343B">
        <w:rPr>
          <w:rFonts w:asciiTheme="minorHAnsi" w:hAnsiTheme="minorHAnsi" w:cs="Arial"/>
          <w:noProof/>
          <w:sz w:val="24"/>
          <w:szCs w:val="24"/>
          <w:lang w:eastAsia="de-DE"/>
        </w:rPr>
        <w:t>szunahme eine Nebenwirkung ist?</w:t>
      </w:r>
    </w:p>
    <w:p w14:paraId="0B70130A" w14:textId="77777777" w:rsidR="00E14AAA" w:rsidRDefault="00E14AAA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C379F3F" w14:textId="77777777" w:rsidR="00925F55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94D865C" w14:textId="58CB1DE5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Haben Sie eine Erkrankung, die sich auf das Gewicht auswirken kann (Schilddrüse, Hormone,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organische Störung</w:t>
      </w:r>
      <w:r w:rsidR="000767CF">
        <w:rPr>
          <w:rFonts w:asciiTheme="minorHAnsi" w:hAnsiTheme="minorHAnsi" w:cs="Arial"/>
          <w:noProof/>
          <w:sz w:val="24"/>
          <w:szCs w:val="24"/>
          <w:lang w:eastAsia="de-DE"/>
        </w:rPr>
        <w:t>,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etc.)</w:t>
      </w:r>
    </w:p>
    <w:p w14:paraId="7A61EAE6" w14:textId="77777777" w:rsidR="000767CF" w:rsidRDefault="000767CF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E364A67" w14:textId="77777777" w:rsidR="000767CF" w:rsidRDefault="000767CF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AB0ECF1" w14:textId="77777777" w:rsidR="005B1447" w:rsidRDefault="005B1447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B41A6A1" w14:textId="4F1EFE76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Bitte kreuzen Sie an, wie zuversichtlich Sie derzeit wären, in den folgenden Situationen aus eigener</w:t>
      </w:r>
      <w:r w:rsid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Kraft (also ohne Unt</w:t>
      </w:r>
      <w:r w:rsidR="000767CF">
        <w:rPr>
          <w:rFonts w:asciiTheme="minorHAnsi" w:hAnsiTheme="minorHAnsi" w:cs="Arial"/>
          <w:noProof/>
          <w:sz w:val="24"/>
          <w:szCs w:val="24"/>
          <w:lang w:eastAsia="de-DE"/>
        </w:rPr>
        <w:t>erstützung durch Hypnose)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Ihr Essverhalten unter Kontrolle halten zu</w:t>
      </w:r>
      <w:r w:rsid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können:</w:t>
      </w:r>
    </w:p>
    <w:p w14:paraId="2417199E" w14:textId="6DCBC407" w:rsidR="00925F55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0"/>
          <w:szCs w:val="20"/>
          <w:lang w:eastAsia="de-DE"/>
        </w:rPr>
      </w:pPr>
      <w:r w:rsidRPr="00925F55">
        <w:rPr>
          <w:rFonts w:asciiTheme="minorHAnsi" w:hAnsiTheme="minorHAnsi" w:cs="Arial"/>
          <w:noProof/>
          <w:sz w:val="20"/>
          <w:szCs w:val="20"/>
          <w:lang w:eastAsia="de-DE"/>
        </w:rPr>
        <w:t xml:space="preserve">(1 = überhaupt nicht zuversichtlich; 2 = wenig zuversichtlich; 3 = einigermaßen zuversichtlich; 4 = zuversichtlich; </w:t>
      </w:r>
    </w:p>
    <w:p w14:paraId="15A7C1CC" w14:textId="253E9AF7" w:rsidR="00592979" w:rsidRPr="00925F55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0"/>
          <w:szCs w:val="20"/>
          <w:lang w:eastAsia="de-DE"/>
        </w:rPr>
      </w:pPr>
      <w:r w:rsidRPr="00925F55">
        <w:rPr>
          <w:rFonts w:asciiTheme="minorHAnsi" w:hAnsiTheme="minorHAnsi" w:cs="Arial"/>
          <w:noProof/>
          <w:sz w:val="20"/>
          <w:szCs w:val="20"/>
          <w:lang w:eastAsia="de-DE"/>
        </w:rPr>
        <w:t>5 =</w:t>
      </w:r>
      <w:r w:rsidR="00925F55">
        <w:rPr>
          <w:rFonts w:asciiTheme="minorHAnsi" w:hAnsiTheme="minorHAnsi" w:cs="Arial"/>
          <w:noProof/>
          <w:sz w:val="20"/>
          <w:szCs w:val="20"/>
          <w:lang w:eastAsia="de-DE"/>
        </w:rPr>
        <w:t xml:space="preserve"> </w:t>
      </w:r>
      <w:r w:rsidRPr="00925F55">
        <w:rPr>
          <w:rFonts w:asciiTheme="minorHAnsi" w:hAnsiTheme="minorHAnsi" w:cs="Arial"/>
          <w:noProof/>
          <w:sz w:val="20"/>
          <w:szCs w:val="20"/>
          <w:lang w:eastAsia="de-DE"/>
        </w:rPr>
        <w:t>völlig zuversichtlich)</w:t>
      </w:r>
    </w:p>
    <w:p w14:paraId="5FC259E4" w14:textId="07EEB3EA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Bei ein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>er Einladung in ein Restaurant: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3DFF752B" w14:textId="13B8809C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Bei einem frisc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>h gefüllten Kühlschrank:</w:t>
      </w:r>
      <w:r w:rsidR="00620144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0C3EB755" w14:textId="0A0F4C4C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 xml:space="preserve">Im Beisein 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>anderer, wenn diese viel essen: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5D0C0102" w14:textId="09C29D0A" w:rsidR="00592979" w:rsidRPr="00E14AAA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Angst und Nervosität: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592979"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308F8E5B" w14:textId="46A6D83E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Bei Ä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>rger über etwas oder jemanden: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0E5510BA" w14:textId="5DDB71BA" w:rsidR="00592979" w:rsidRPr="00E14AAA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Konzentrationsverlust: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592979"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67398D1F" w14:textId="77777777" w:rsidR="00DB764E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Wenn Sie s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>ich für etwas belohnen wollen: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7F3432A1" w14:textId="25E7CCB5" w:rsidR="00592979" w:rsidRPr="00E14AAA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Stress, um zu entspannen: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592979"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10873437" w14:textId="189E0A3D" w:rsidR="00592979" w:rsidRPr="00E14AAA" w:rsidRDefault="00592979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Wenn Sie eine Pause von einer Täti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>gkeit machen:</w:t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925F55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p w14:paraId="4A00DBAE" w14:textId="1A2B14EE" w:rsidR="00F36E2F" w:rsidRPr="00F83100" w:rsidRDefault="00925F55" w:rsidP="0062014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leichten Hungergefühlen: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592979" w:rsidRPr="00E14AAA">
        <w:rPr>
          <w:rFonts w:asciiTheme="minorHAnsi" w:hAnsiTheme="minorHAnsi" w:cs="Arial"/>
          <w:noProof/>
          <w:sz w:val="24"/>
          <w:szCs w:val="24"/>
          <w:lang w:eastAsia="de-DE"/>
        </w:rPr>
        <w:t>1---2---3---4---5</w:t>
      </w:r>
    </w:p>
    <w:sectPr w:rsidR="00F36E2F" w:rsidRPr="00F83100" w:rsidSect="00202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code="9"/>
      <w:pgMar w:top="3402" w:right="1134" w:bottom="1474" w:left="1366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5E18" w14:textId="77777777" w:rsidR="00FB62C0" w:rsidRDefault="00FB62C0" w:rsidP="00B963EF">
      <w:pPr>
        <w:spacing w:after="0" w:line="240" w:lineRule="auto"/>
      </w:pPr>
      <w:r>
        <w:separator/>
      </w:r>
    </w:p>
  </w:endnote>
  <w:endnote w:type="continuationSeparator" w:id="0">
    <w:p w14:paraId="6847DD3D" w14:textId="77777777" w:rsidR="00FB62C0" w:rsidRDefault="00FB62C0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821F" w14:textId="77777777" w:rsidR="00087055" w:rsidRDefault="00087055" w:rsidP="00132F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B8579A" w14:textId="77777777" w:rsidR="00087055" w:rsidRDefault="00087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0D7B" w14:textId="77777777" w:rsidR="00087055" w:rsidRDefault="00087055" w:rsidP="00132F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00A8">
      <w:rPr>
        <w:rStyle w:val="Seitenzahl"/>
        <w:noProof/>
      </w:rPr>
      <w:t>10</w:t>
    </w:r>
    <w:r>
      <w:rPr>
        <w:rStyle w:val="Seitenzahl"/>
      </w:rPr>
      <w:fldChar w:fldCharType="end"/>
    </w:r>
  </w:p>
  <w:p w14:paraId="4AA5876C" w14:textId="77777777" w:rsidR="00087055" w:rsidRDefault="000870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1BE0" w14:textId="77777777" w:rsidR="00031BC5" w:rsidRDefault="00031B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EC85" w14:textId="77777777" w:rsidR="00FB62C0" w:rsidRDefault="00FB62C0" w:rsidP="00B963EF">
      <w:pPr>
        <w:spacing w:after="0" w:line="240" w:lineRule="auto"/>
      </w:pPr>
      <w:r>
        <w:separator/>
      </w:r>
    </w:p>
  </w:footnote>
  <w:footnote w:type="continuationSeparator" w:id="0">
    <w:p w14:paraId="0F46E447" w14:textId="77777777" w:rsidR="00FB62C0" w:rsidRDefault="00FB62C0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05D6" w14:textId="77777777" w:rsidR="00031BC5" w:rsidRDefault="00031B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C783" w14:textId="038329EB" w:rsidR="00087055" w:rsidRPr="00873258" w:rsidRDefault="00087055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107" w14:textId="77777777" w:rsidR="00087055" w:rsidRPr="00C06F4A" w:rsidRDefault="00087055" w:rsidP="00925C48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sz w:val="28"/>
        <w:szCs w:val="28"/>
      </w:rPr>
      <w:tab/>
    </w:r>
  </w:p>
  <w:p w14:paraId="21BFD33C" w14:textId="77777777" w:rsidR="00087055" w:rsidRPr="00C06F4A" w:rsidRDefault="00087055" w:rsidP="00AB34C6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904"/>
    <w:multiLevelType w:val="hybridMultilevel"/>
    <w:tmpl w:val="2B62AF20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175C"/>
    <w:multiLevelType w:val="hybridMultilevel"/>
    <w:tmpl w:val="962C7C10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3F68"/>
    <w:multiLevelType w:val="hybridMultilevel"/>
    <w:tmpl w:val="6CAEE16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5085F"/>
    <w:multiLevelType w:val="multilevel"/>
    <w:tmpl w:val="14847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231F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231F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231F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231F20"/>
      </w:rPr>
    </w:lvl>
  </w:abstractNum>
  <w:abstractNum w:abstractNumId="6" w15:restartNumberingAfterBreak="0">
    <w:nsid w:val="6530249D"/>
    <w:multiLevelType w:val="hybridMultilevel"/>
    <w:tmpl w:val="43044F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D68D7"/>
    <w:multiLevelType w:val="hybridMultilevel"/>
    <w:tmpl w:val="A134B85E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82EAE"/>
    <w:multiLevelType w:val="hybridMultilevel"/>
    <w:tmpl w:val="50846ECE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9502441">
    <w:abstractNumId w:val="4"/>
  </w:num>
  <w:num w:numId="2" w16cid:durableId="1876650282">
    <w:abstractNumId w:val="8"/>
  </w:num>
  <w:num w:numId="3" w16cid:durableId="1458991341">
    <w:abstractNumId w:val="3"/>
  </w:num>
  <w:num w:numId="4" w16cid:durableId="1329943569">
    <w:abstractNumId w:val="6"/>
  </w:num>
  <w:num w:numId="5" w16cid:durableId="1845824015">
    <w:abstractNumId w:val="5"/>
  </w:num>
  <w:num w:numId="6" w16cid:durableId="471365137">
    <w:abstractNumId w:val="0"/>
  </w:num>
  <w:num w:numId="7" w16cid:durableId="1134911259">
    <w:abstractNumId w:val="1"/>
  </w:num>
  <w:num w:numId="8" w16cid:durableId="1440174768">
    <w:abstractNumId w:val="9"/>
  </w:num>
  <w:num w:numId="9" w16cid:durableId="935210553">
    <w:abstractNumId w:val="7"/>
  </w:num>
  <w:num w:numId="10" w16cid:durableId="123477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80"/>
    <w:rsid w:val="00000555"/>
    <w:rsid w:val="00016544"/>
    <w:rsid w:val="00031BC5"/>
    <w:rsid w:val="000443C8"/>
    <w:rsid w:val="000463FE"/>
    <w:rsid w:val="000527F8"/>
    <w:rsid w:val="00055C55"/>
    <w:rsid w:val="00060915"/>
    <w:rsid w:val="000628D9"/>
    <w:rsid w:val="00064188"/>
    <w:rsid w:val="00066889"/>
    <w:rsid w:val="000767CF"/>
    <w:rsid w:val="00087055"/>
    <w:rsid w:val="000966F1"/>
    <w:rsid w:val="000A1756"/>
    <w:rsid w:val="000A6BDF"/>
    <w:rsid w:val="000D04E7"/>
    <w:rsid w:val="000D6F17"/>
    <w:rsid w:val="000E34A5"/>
    <w:rsid w:val="000F3573"/>
    <w:rsid w:val="00125F13"/>
    <w:rsid w:val="00132FF5"/>
    <w:rsid w:val="001678DD"/>
    <w:rsid w:val="001752EC"/>
    <w:rsid w:val="001935BE"/>
    <w:rsid w:val="001A0B2A"/>
    <w:rsid w:val="001A1640"/>
    <w:rsid w:val="001A39B4"/>
    <w:rsid w:val="001A544F"/>
    <w:rsid w:val="001C0C8A"/>
    <w:rsid w:val="001C50AF"/>
    <w:rsid w:val="001D07F2"/>
    <w:rsid w:val="001D3D8F"/>
    <w:rsid w:val="001D47DC"/>
    <w:rsid w:val="001D78A8"/>
    <w:rsid w:val="001E4B31"/>
    <w:rsid w:val="001E7F83"/>
    <w:rsid w:val="00202B4D"/>
    <w:rsid w:val="00207328"/>
    <w:rsid w:val="002221AA"/>
    <w:rsid w:val="0024468E"/>
    <w:rsid w:val="00263ED4"/>
    <w:rsid w:val="002723CF"/>
    <w:rsid w:val="00282D50"/>
    <w:rsid w:val="002871E9"/>
    <w:rsid w:val="002929ED"/>
    <w:rsid w:val="00292D20"/>
    <w:rsid w:val="002A23AA"/>
    <w:rsid w:val="002A68AD"/>
    <w:rsid w:val="002C3DB8"/>
    <w:rsid w:val="002C56C3"/>
    <w:rsid w:val="002D0E5B"/>
    <w:rsid w:val="002D43D1"/>
    <w:rsid w:val="002E5DE4"/>
    <w:rsid w:val="002E7240"/>
    <w:rsid w:val="002F3C5F"/>
    <w:rsid w:val="002F54CB"/>
    <w:rsid w:val="002F7315"/>
    <w:rsid w:val="003200A8"/>
    <w:rsid w:val="003369D6"/>
    <w:rsid w:val="00356865"/>
    <w:rsid w:val="003802DF"/>
    <w:rsid w:val="0039152E"/>
    <w:rsid w:val="003A225D"/>
    <w:rsid w:val="003A38B1"/>
    <w:rsid w:val="003A66E6"/>
    <w:rsid w:val="003C579B"/>
    <w:rsid w:val="003C6557"/>
    <w:rsid w:val="003C7BC7"/>
    <w:rsid w:val="003E7338"/>
    <w:rsid w:val="003F3F6E"/>
    <w:rsid w:val="003F5169"/>
    <w:rsid w:val="00401129"/>
    <w:rsid w:val="00415CC7"/>
    <w:rsid w:val="00473362"/>
    <w:rsid w:val="00484944"/>
    <w:rsid w:val="00497C8D"/>
    <w:rsid w:val="004A4886"/>
    <w:rsid w:val="004D4B29"/>
    <w:rsid w:val="004E6B05"/>
    <w:rsid w:val="00502764"/>
    <w:rsid w:val="00515EF2"/>
    <w:rsid w:val="00527BE6"/>
    <w:rsid w:val="00547C4A"/>
    <w:rsid w:val="00550AA7"/>
    <w:rsid w:val="00551B5E"/>
    <w:rsid w:val="00560355"/>
    <w:rsid w:val="00592979"/>
    <w:rsid w:val="00595F20"/>
    <w:rsid w:val="005A51AB"/>
    <w:rsid w:val="005B1447"/>
    <w:rsid w:val="005D5A32"/>
    <w:rsid w:val="005E3C27"/>
    <w:rsid w:val="005F526B"/>
    <w:rsid w:val="00620144"/>
    <w:rsid w:val="006367D7"/>
    <w:rsid w:val="006472FC"/>
    <w:rsid w:val="006575C8"/>
    <w:rsid w:val="00664A00"/>
    <w:rsid w:val="006822DC"/>
    <w:rsid w:val="00697DA7"/>
    <w:rsid w:val="006B2ED6"/>
    <w:rsid w:val="006C4601"/>
    <w:rsid w:val="006E3060"/>
    <w:rsid w:val="006F74C3"/>
    <w:rsid w:val="00724080"/>
    <w:rsid w:val="0074066D"/>
    <w:rsid w:val="0074301F"/>
    <w:rsid w:val="007620FE"/>
    <w:rsid w:val="007800B8"/>
    <w:rsid w:val="00781275"/>
    <w:rsid w:val="00791EE0"/>
    <w:rsid w:val="007A2B21"/>
    <w:rsid w:val="007A5BE8"/>
    <w:rsid w:val="007B165E"/>
    <w:rsid w:val="007C0000"/>
    <w:rsid w:val="007C106B"/>
    <w:rsid w:val="007C4A4F"/>
    <w:rsid w:val="007D4BED"/>
    <w:rsid w:val="007E7280"/>
    <w:rsid w:val="007E7368"/>
    <w:rsid w:val="007F6C68"/>
    <w:rsid w:val="008111F4"/>
    <w:rsid w:val="00814A99"/>
    <w:rsid w:val="00817A55"/>
    <w:rsid w:val="00820E4E"/>
    <w:rsid w:val="00823843"/>
    <w:rsid w:val="00873258"/>
    <w:rsid w:val="008922AC"/>
    <w:rsid w:val="008A0B52"/>
    <w:rsid w:val="008A0F44"/>
    <w:rsid w:val="008A7F54"/>
    <w:rsid w:val="008B1136"/>
    <w:rsid w:val="008B373A"/>
    <w:rsid w:val="008B44C9"/>
    <w:rsid w:val="008B452A"/>
    <w:rsid w:val="008E7883"/>
    <w:rsid w:val="008F49FE"/>
    <w:rsid w:val="00925C48"/>
    <w:rsid w:val="00925F55"/>
    <w:rsid w:val="00930A79"/>
    <w:rsid w:val="00935651"/>
    <w:rsid w:val="00996CCB"/>
    <w:rsid w:val="009A5FD6"/>
    <w:rsid w:val="009D4F87"/>
    <w:rsid w:val="009F1F64"/>
    <w:rsid w:val="00A01B70"/>
    <w:rsid w:val="00A07439"/>
    <w:rsid w:val="00A3137B"/>
    <w:rsid w:val="00A36384"/>
    <w:rsid w:val="00A466F9"/>
    <w:rsid w:val="00A60BE7"/>
    <w:rsid w:val="00A63DEE"/>
    <w:rsid w:val="00A735A0"/>
    <w:rsid w:val="00AA7FC2"/>
    <w:rsid w:val="00AB34C6"/>
    <w:rsid w:val="00AC6561"/>
    <w:rsid w:val="00B13F67"/>
    <w:rsid w:val="00B47B43"/>
    <w:rsid w:val="00B51972"/>
    <w:rsid w:val="00B52B7C"/>
    <w:rsid w:val="00B53850"/>
    <w:rsid w:val="00B65B47"/>
    <w:rsid w:val="00B7175B"/>
    <w:rsid w:val="00B720C5"/>
    <w:rsid w:val="00B963EF"/>
    <w:rsid w:val="00B97F28"/>
    <w:rsid w:val="00BE28CB"/>
    <w:rsid w:val="00BE6A5B"/>
    <w:rsid w:val="00BF18CE"/>
    <w:rsid w:val="00BF19AF"/>
    <w:rsid w:val="00C06F4A"/>
    <w:rsid w:val="00C50D2F"/>
    <w:rsid w:val="00C676BF"/>
    <w:rsid w:val="00C81FE7"/>
    <w:rsid w:val="00C84C78"/>
    <w:rsid w:val="00CA2522"/>
    <w:rsid w:val="00CD760D"/>
    <w:rsid w:val="00CF0378"/>
    <w:rsid w:val="00D078C9"/>
    <w:rsid w:val="00D1547E"/>
    <w:rsid w:val="00D408E8"/>
    <w:rsid w:val="00D44379"/>
    <w:rsid w:val="00D50516"/>
    <w:rsid w:val="00D7118A"/>
    <w:rsid w:val="00D810F4"/>
    <w:rsid w:val="00D82CAB"/>
    <w:rsid w:val="00D84CE9"/>
    <w:rsid w:val="00DA49A9"/>
    <w:rsid w:val="00DB0E34"/>
    <w:rsid w:val="00DB2D71"/>
    <w:rsid w:val="00DB764E"/>
    <w:rsid w:val="00DC12D1"/>
    <w:rsid w:val="00DD076E"/>
    <w:rsid w:val="00DF2776"/>
    <w:rsid w:val="00E01779"/>
    <w:rsid w:val="00E1343B"/>
    <w:rsid w:val="00E1494E"/>
    <w:rsid w:val="00E14AAA"/>
    <w:rsid w:val="00E16651"/>
    <w:rsid w:val="00E22934"/>
    <w:rsid w:val="00E24DF4"/>
    <w:rsid w:val="00E273A1"/>
    <w:rsid w:val="00E363F9"/>
    <w:rsid w:val="00E36F5F"/>
    <w:rsid w:val="00E61E5B"/>
    <w:rsid w:val="00E678EA"/>
    <w:rsid w:val="00E67E1F"/>
    <w:rsid w:val="00E74614"/>
    <w:rsid w:val="00E7625C"/>
    <w:rsid w:val="00E77931"/>
    <w:rsid w:val="00EB1B7B"/>
    <w:rsid w:val="00EB6159"/>
    <w:rsid w:val="00EC54F3"/>
    <w:rsid w:val="00EF624F"/>
    <w:rsid w:val="00F13207"/>
    <w:rsid w:val="00F210C5"/>
    <w:rsid w:val="00F320EE"/>
    <w:rsid w:val="00F33705"/>
    <w:rsid w:val="00F36E2F"/>
    <w:rsid w:val="00F47A14"/>
    <w:rsid w:val="00F52EC5"/>
    <w:rsid w:val="00F741D4"/>
    <w:rsid w:val="00F77333"/>
    <w:rsid w:val="00F83100"/>
    <w:rsid w:val="00F9407F"/>
    <w:rsid w:val="00F94B79"/>
    <w:rsid w:val="00F95DC2"/>
    <w:rsid w:val="00FA73DA"/>
    <w:rsid w:val="00FB62C0"/>
    <w:rsid w:val="00FC521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47955"/>
  <w15:docId w15:val="{F6ACD56D-D5EC-5544-BDC9-BBF776B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B2D71"/>
    <w:rPr>
      <w:color w:val="808080"/>
    </w:rPr>
  </w:style>
  <w:style w:type="character" w:styleId="Hyperlink">
    <w:name w:val="Hyperlink"/>
    <w:uiPriority w:val="99"/>
    <w:unhideWhenUsed/>
    <w:rsid w:val="002221AA"/>
    <w:rPr>
      <w:color w:val="0000FF"/>
      <w:u w:val="single"/>
    </w:rPr>
  </w:style>
  <w:style w:type="character" w:customStyle="1" w:styleId="xlabel">
    <w:name w:val="xlabel"/>
    <w:rsid w:val="005D5A32"/>
  </w:style>
  <w:style w:type="character" w:styleId="BesuchterLink">
    <w:name w:val="FollowedHyperlink"/>
    <w:basedOn w:val="Absatz-Standardschriftart"/>
    <w:uiPriority w:val="99"/>
    <w:semiHidden/>
    <w:unhideWhenUsed/>
    <w:rsid w:val="00664A00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A0F44"/>
  </w:style>
  <w:style w:type="character" w:customStyle="1" w:styleId="berschrift3Zchn">
    <w:name w:val="Überschrift 3 Zchn"/>
    <w:basedOn w:val="Absatz-Standardschriftart"/>
    <w:link w:val="berschrift3"/>
    <w:uiPriority w:val="9"/>
    <w:rsid w:val="00D408E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B1B7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https://hypno-institut.com/download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7661C-CD48-8F4C-BC83-80AE538D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C:\Users\Computer\AppData\Local\Temp\Temp1_bb_geschftl.zip\bb_geschftl.dotx</Template>
  <TotalTime>0</TotalTime>
  <Pages>5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4007</CharactersWithSpaces>
  <SharedDoc>false</SharedDoc>
  <HLinks>
    <vt:vector size="6" baseType="variant">
      <vt:variant>
        <vt:i4>3211307</vt:i4>
      </vt:variant>
      <vt:variant>
        <vt:i4>-1</vt:i4>
      </vt:variant>
      <vt:variant>
        <vt:i4>1033</vt:i4>
      </vt:variant>
      <vt:variant>
        <vt:i4>1</vt:i4>
      </vt:variant>
      <vt:variant>
        <vt:lpwstr>Logo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Patrick Thoms</cp:lastModifiedBy>
  <cp:revision>29</cp:revision>
  <cp:lastPrinted>2013-09-05T18:25:00Z</cp:lastPrinted>
  <dcterms:created xsi:type="dcterms:W3CDTF">2013-10-16T11:46:00Z</dcterms:created>
  <dcterms:modified xsi:type="dcterms:W3CDTF">2024-02-29T15:32:00Z</dcterms:modified>
</cp:coreProperties>
</file>