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5" o:title="ITH_Briefpapier_Digital" type="frame"/>
    </v:background>
  </w:background>
  <w:body>
    <w:p w14:paraId="335BE80B" w14:textId="32430627" w:rsidR="00C16BA9" w:rsidRPr="00BB502A" w:rsidRDefault="002D550A" w:rsidP="00A1408C">
      <w:pPr>
        <w:pStyle w:val="KeinLeerraum"/>
        <w:spacing w:line="276" w:lineRule="auto"/>
        <w:jc w:val="center"/>
        <w:rPr>
          <w:rFonts w:asciiTheme="minorHAnsi" w:hAnsiTheme="minorHAnsi" w:cs="Arial"/>
          <w:b/>
          <w:sz w:val="40"/>
          <w:szCs w:val="40"/>
          <w:u w:val="single"/>
        </w:rPr>
      </w:pPr>
      <w:r>
        <w:rPr>
          <w:rFonts w:asciiTheme="minorHAnsi" w:hAnsiTheme="minorHAnsi" w:cs="Arial"/>
          <w:b/>
          <w:sz w:val="40"/>
          <w:szCs w:val="40"/>
          <w:u w:val="single"/>
        </w:rPr>
        <w:t>Frage</w:t>
      </w:r>
      <w:r w:rsidR="00BB502A">
        <w:rPr>
          <w:rFonts w:asciiTheme="minorHAnsi" w:hAnsiTheme="minorHAnsi" w:cs="Arial"/>
          <w:b/>
          <w:sz w:val="40"/>
          <w:szCs w:val="40"/>
          <w:u w:val="single"/>
        </w:rPr>
        <w:t>bogen</w:t>
      </w:r>
      <w:r>
        <w:rPr>
          <w:rFonts w:asciiTheme="minorHAnsi" w:hAnsiTheme="minorHAnsi" w:cs="Arial"/>
          <w:b/>
          <w:sz w:val="40"/>
          <w:szCs w:val="40"/>
          <w:u w:val="single"/>
        </w:rPr>
        <w:t xml:space="preserve"> </w:t>
      </w:r>
      <w:r w:rsidR="00BB502A">
        <w:rPr>
          <w:rFonts w:asciiTheme="minorHAnsi" w:hAnsiTheme="minorHAnsi" w:cs="Arial"/>
          <w:b/>
          <w:sz w:val="40"/>
          <w:szCs w:val="40"/>
          <w:u w:val="single"/>
        </w:rPr>
        <w:t>Hypnosetherapie</w:t>
      </w:r>
    </w:p>
    <w:p w14:paraId="2C26F491" w14:textId="77777777" w:rsidR="003369D6" w:rsidRDefault="003369D6" w:rsidP="00C16BA9">
      <w:pPr>
        <w:pStyle w:val="KeinLeerraum"/>
        <w:spacing w:line="276" w:lineRule="auto"/>
        <w:rPr>
          <w:rFonts w:asciiTheme="minorHAnsi" w:hAnsiTheme="minorHAnsi" w:cs="Arial"/>
          <w:sz w:val="24"/>
          <w:szCs w:val="24"/>
        </w:rPr>
      </w:pPr>
    </w:p>
    <w:p w14:paraId="60103E69" w14:textId="3A1D30BD" w:rsidR="00C16BA9" w:rsidRPr="006D7238" w:rsidRDefault="009D5829" w:rsidP="00CD6481">
      <w:pPr>
        <w:pStyle w:val="KeinLeerraum"/>
        <w:spacing w:line="276" w:lineRule="auto"/>
        <w:jc w:val="both"/>
        <w:rPr>
          <w:rFonts w:asciiTheme="minorHAnsi" w:hAnsiTheme="minorHAnsi" w:cs="Arial"/>
          <w:sz w:val="24"/>
          <w:szCs w:val="24"/>
        </w:rPr>
      </w:pPr>
      <w:r>
        <w:rPr>
          <w:rFonts w:asciiTheme="minorHAnsi" w:hAnsiTheme="minorHAnsi" w:cs="Arial"/>
          <w:sz w:val="24"/>
          <w:szCs w:val="24"/>
        </w:rPr>
        <w:t>Mit Rücksendung dieses Fragebogens bestätigen Sie, dass Sie die „</w:t>
      </w:r>
      <w:r w:rsidRPr="001609DE">
        <w:rPr>
          <w:rFonts w:asciiTheme="minorHAnsi" w:hAnsiTheme="minorHAnsi" w:cs="Arial"/>
          <w:sz w:val="24"/>
          <w:szCs w:val="24"/>
        </w:rPr>
        <w:t>Allgemeine</w:t>
      </w:r>
      <w:r>
        <w:rPr>
          <w:rFonts w:asciiTheme="minorHAnsi" w:hAnsiTheme="minorHAnsi" w:cs="Arial"/>
          <w:sz w:val="24"/>
          <w:szCs w:val="24"/>
        </w:rPr>
        <w:t>n</w:t>
      </w:r>
      <w:r w:rsidRPr="001609DE">
        <w:rPr>
          <w:rFonts w:asciiTheme="minorHAnsi" w:hAnsiTheme="minorHAnsi" w:cs="Arial"/>
          <w:sz w:val="24"/>
          <w:szCs w:val="24"/>
        </w:rPr>
        <w:t xml:space="preserve"> Geschäftsbedingungen &amp; Informationen zur klinischen Hypnose</w:t>
      </w:r>
      <w:r>
        <w:rPr>
          <w:rFonts w:asciiTheme="minorHAnsi" w:hAnsiTheme="minorHAnsi" w:cs="Arial"/>
          <w:sz w:val="24"/>
          <w:szCs w:val="24"/>
        </w:rPr>
        <w:t xml:space="preserve">“, einzusehen unter </w:t>
      </w:r>
      <w:hyperlink r:id="rId10" w:history="1">
        <w:r w:rsidRPr="00960B91">
          <w:rPr>
            <w:rStyle w:val="Hyperlink"/>
            <w:rFonts w:asciiTheme="minorHAnsi" w:hAnsiTheme="minorHAnsi" w:cs="Arial"/>
            <w:sz w:val="24"/>
            <w:szCs w:val="24"/>
          </w:rPr>
          <w:t>https://hypno-institut.com/downl</w:t>
        </w:r>
        <w:r w:rsidRPr="00960B91">
          <w:rPr>
            <w:rStyle w:val="Hyperlink"/>
            <w:rFonts w:asciiTheme="minorHAnsi" w:hAnsiTheme="minorHAnsi" w:cs="Arial"/>
            <w:sz w:val="24"/>
            <w:szCs w:val="24"/>
          </w:rPr>
          <w:t>o</w:t>
        </w:r>
        <w:r w:rsidRPr="00960B91">
          <w:rPr>
            <w:rStyle w:val="Hyperlink"/>
            <w:rFonts w:asciiTheme="minorHAnsi" w:hAnsiTheme="minorHAnsi" w:cs="Arial"/>
            <w:sz w:val="24"/>
            <w:szCs w:val="24"/>
          </w:rPr>
          <w:t>ads</w:t>
        </w:r>
      </w:hyperlink>
      <w:r>
        <w:rPr>
          <w:rFonts w:asciiTheme="minorHAnsi" w:hAnsiTheme="minorHAnsi" w:cs="Arial"/>
          <w:sz w:val="24"/>
          <w:szCs w:val="24"/>
        </w:rPr>
        <w:t>, gelesen, verstanden und akzeptiert haben.</w:t>
      </w:r>
    </w:p>
    <w:p w14:paraId="518DD63C" w14:textId="77777777" w:rsidR="002D550A" w:rsidRDefault="002D550A" w:rsidP="002929ED">
      <w:pPr>
        <w:pStyle w:val="KeinLeerraum"/>
        <w:rPr>
          <w:rFonts w:asciiTheme="minorHAnsi" w:hAnsiTheme="minorHAnsi" w:cs="Arial"/>
          <w:sz w:val="24"/>
          <w:szCs w:val="24"/>
        </w:rPr>
      </w:pPr>
    </w:p>
    <w:p w14:paraId="5C120293" w14:textId="77777777" w:rsidR="00C743FE" w:rsidRDefault="00C743FE" w:rsidP="002929ED">
      <w:pPr>
        <w:pStyle w:val="KeinLeerraum"/>
        <w:rPr>
          <w:rFonts w:asciiTheme="minorHAnsi" w:hAnsiTheme="minorHAnsi" w:cs="Arial"/>
          <w:sz w:val="24"/>
          <w:szCs w:val="24"/>
        </w:rPr>
      </w:pPr>
    </w:p>
    <w:p w14:paraId="6D811BD1" w14:textId="0F9E2E50" w:rsidR="003369D6" w:rsidRDefault="003369D6" w:rsidP="00763429">
      <w:pPr>
        <w:pStyle w:val="KeinLeerraum"/>
        <w:spacing w:line="276" w:lineRule="auto"/>
        <w:rPr>
          <w:rFonts w:asciiTheme="minorHAnsi" w:hAnsiTheme="minorHAnsi" w:cs="Arial"/>
          <w:b/>
          <w:i/>
          <w:sz w:val="28"/>
          <w:szCs w:val="28"/>
          <w:u w:val="single"/>
        </w:rPr>
      </w:pPr>
      <w:r w:rsidRPr="00B53850">
        <w:rPr>
          <w:rFonts w:asciiTheme="minorHAnsi" w:hAnsiTheme="minorHAnsi" w:cs="Arial"/>
          <w:b/>
          <w:i/>
          <w:sz w:val="28"/>
          <w:szCs w:val="28"/>
          <w:u w:val="single"/>
        </w:rPr>
        <w:t>Angabe</w:t>
      </w:r>
      <w:r w:rsidR="00FF7A3C" w:rsidRPr="00B53850">
        <w:rPr>
          <w:rFonts w:asciiTheme="minorHAnsi" w:hAnsiTheme="minorHAnsi" w:cs="Arial"/>
          <w:b/>
          <w:i/>
          <w:sz w:val="28"/>
          <w:szCs w:val="28"/>
          <w:u w:val="single"/>
        </w:rPr>
        <w:t>n</w:t>
      </w:r>
      <w:r w:rsidRPr="00B53850">
        <w:rPr>
          <w:rFonts w:asciiTheme="minorHAnsi" w:hAnsiTheme="minorHAnsi" w:cs="Arial"/>
          <w:b/>
          <w:i/>
          <w:sz w:val="28"/>
          <w:szCs w:val="28"/>
          <w:u w:val="single"/>
        </w:rPr>
        <w:t xml:space="preserve"> zur Person</w:t>
      </w:r>
    </w:p>
    <w:tbl>
      <w:tblPr>
        <w:tblStyle w:val="Tabellenraster"/>
        <w:tblW w:w="9469" w:type="dxa"/>
        <w:jc w:val="center"/>
        <w:tblLayout w:type="fixed"/>
        <w:tblCellMar>
          <w:top w:w="28" w:type="dxa"/>
          <w:bottom w:w="28" w:type="dxa"/>
        </w:tblCellMar>
        <w:tblLook w:val="04A0" w:firstRow="1" w:lastRow="0" w:firstColumn="1" w:lastColumn="0" w:noHBand="0" w:noVBand="1"/>
      </w:tblPr>
      <w:tblGrid>
        <w:gridCol w:w="2282"/>
        <w:gridCol w:w="236"/>
        <w:gridCol w:w="2433"/>
        <w:gridCol w:w="281"/>
        <w:gridCol w:w="1102"/>
        <w:gridCol w:w="248"/>
        <w:gridCol w:w="1237"/>
        <w:gridCol w:w="240"/>
        <w:gridCol w:w="1410"/>
      </w:tblGrid>
      <w:tr w:rsidR="00763429" w:rsidRPr="007167A9" w14:paraId="019CF9D9" w14:textId="77777777" w:rsidTr="00232E27">
        <w:trPr>
          <w:trHeight w:val="680"/>
          <w:jc w:val="center"/>
        </w:trPr>
        <w:tc>
          <w:tcPr>
            <w:tcW w:w="2358" w:type="dxa"/>
            <w:tcBorders>
              <w:top w:val="nil"/>
              <w:left w:val="nil"/>
              <w:bottom w:val="single" w:sz="4" w:space="0" w:color="000000"/>
              <w:right w:val="nil"/>
            </w:tcBorders>
            <w:vAlign w:val="bottom"/>
          </w:tcPr>
          <w:p w14:paraId="04A8FA60"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36" w:type="dxa"/>
            <w:tcBorders>
              <w:top w:val="nil"/>
              <w:left w:val="nil"/>
              <w:bottom w:val="nil"/>
              <w:right w:val="nil"/>
            </w:tcBorders>
          </w:tcPr>
          <w:p w14:paraId="6199F443"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top w:val="nil"/>
              <w:left w:val="nil"/>
              <w:bottom w:val="single" w:sz="4" w:space="0" w:color="000000"/>
              <w:right w:val="nil"/>
            </w:tcBorders>
            <w:vAlign w:val="bottom"/>
          </w:tcPr>
          <w:p w14:paraId="6A3CA1CD"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83" w:type="dxa"/>
            <w:tcBorders>
              <w:top w:val="nil"/>
              <w:left w:val="nil"/>
              <w:bottom w:val="nil"/>
              <w:right w:val="nil"/>
            </w:tcBorders>
          </w:tcPr>
          <w:p w14:paraId="33183228"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665" w:type="dxa"/>
            <w:gridSpan w:val="3"/>
            <w:tcBorders>
              <w:top w:val="nil"/>
              <w:left w:val="nil"/>
              <w:bottom w:val="single" w:sz="4" w:space="0" w:color="000000"/>
              <w:right w:val="nil"/>
            </w:tcBorders>
            <w:vAlign w:val="bottom"/>
          </w:tcPr>
          <w:p w14:paraId="5E24DF28"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40" w:type="dxa"/>
            <w:tcBorders>
              <w:top w:val="nil"/>
              <w:left w:val="nil"/>
              <w:bottom w:val="nil"/>
              <w:right w:val="nil"/>
            </w:tcBorders>
            <w:vAlign w:val="bottom"/>
          </w:tcPr>
          <w:p w14:paraId="4791F525"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1453" w:type="dxa"/>
            <w:tcBorders>
              <w:top w:val="nil"/>
              <w:left w:val="nil"/>
              <w:bottom w:val="single" w:sz="4" w:space="0" w:color="000000"/>
              <w:right w:val="nil"/>
            </w:tcBorders>
            <w:vAlign w:val="bottom"/>
          </w:tcPr>
          <w:p w14:paraId="4248E599" w14:textId="77D269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r>
      <w:tr w:rsidR="00763429" w:rsidRPr="007167A9" w14:paraId="1C8D8D08" w14:textId="77777777" w:rsidTr="00232E27">
        <w:trPr>
          <w:trHeight w:val="397"/>
          <w:jc w:val="center"/>
        </w:trPr>
        <w:tc>
          <w:tcPr>
            <w:tcW w:w="2358" w:type="dxa"/>
            <w:tcBorders>
              <w:left w:val="nil"/>
              <w:bottom w:val="nil"/>
              <w:right w:val="nil"/>
            </w:tcBorders>
          </w:tcPr>
          <w:p w14:paraId="7E29B672"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Name</w:t>
            </w:r>
          </w:p>
        </w:tc>
        <w:tc>
          <w:tcPr>
            <w:tcW w:w="236" w:type="dxa"/>
            <w:tcBorders>
              <w:top w:val="nil"/>
              <w:left w:val="nil"/>
              <w:bottom w:val="nil"/>
              <w:right w:val="nil"/>
            </w:tcBorders>
          </w:tcPr>
          <w:p w14:paraId="21493199"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left w:val="nil"/>
              <w:bottom w:val="nil"/>
              <w:right w:val="nil"/>
            </w:tcBorders>
          </w:tcPr>
          <w:p w14:paraId="1000751B"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Vorname</w:t>
            </w:r>
          </w:p>
        </w:tc>
        <w:tc>
          <w:tcPr>
            <w:tcW w:w="283" w:type="dxa"/>
            <w:tcBorders>
              <w:top w:val="nil"/>
              <w:left w:val="nil"/>
              <w:bottom w:val="nil"/>
              <w:right w:val="nil"/>
            </w:tcBorders>
          </w:tcPr>
          <w:p w14:paraId="7C993AF6"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665" w:type="dxa"/>
            <w:gridSpan w:val="3"/>
            <w:tcBorders>
              <w:left w:val="nil"/>
              <w:bottom w:val="nil"/>
              <w:right w:val="nil"/>
            </w:tcBorders>
          </w:tcPr>
          <w:p w14:paraId="0C5F718C"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geboren am</w:t>
            </w:r>
          </w:p>
        </w:tc>
        <w:tc>
          <w:tcPr>
            <w:tcW w:w="240" w:type="dxa"/>
            <w:tcBorders>
              <w:top w:val="nil"/>
              <w:left w:val="nil"/>
              <w:bottom w:val="nil"/>
              <w:right w:val="nil"/>
            </w:tcBorders>
          </w:tcPr>
          <w:p w14:paraId="4493C334"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1453" w:type="dxa"/>
            <w:tcBorders>
              <w:left w:val="nil"/>
              <w:bottom w:val="nil"/>
              <w:right w:val="nil"/>
            </w:tcBorders>
          </w:tcPr>
          <w:p w14:paraId="1D77EB60" w14:textId="73B47655"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Alter</w:t>
            </w:r>
          </w:p>
        </w:tc>
      </w:tr>
      <w:tr w:rsidR="00763429" w:rsidRPr="007167A9" w14:paraId="05A81F0D" w14:textId="77777777" w:rsidTr="00232E27">
        <w:trPr>
          <w:trHeight w:val="680"/>
          <w:jc w:val="center"/>
        </w:trPr>
        <w:tc>
          <w:tcPr>
            <w:tcW w:w="5108" w:type="dxa"/>
            <w:gridSpan w:val="3"/>
            <w:tcBorders>
              <w:top w:val="nil"/>
              <w:left w:val="nil"/>
              <w:bottom w:val="single" w:sz="4" w:space="0" w:color="000000"/>
              <w:right w:val="nil"/>
            </w:tcBorders>
            <w:vAlign w:val="bottom"/>
          </w:tcPr>
          <w:p w14:paraId="7D68267F" w14:textId="77777777" w:rsidR="00763429" w:rsidRPr="007167A9" w:rsidRDefault="00763429" w:rsidP="00232E27">
            <w:pPr>
              <w:widowControl w:val="0"/>
              <w:autoSpaceDE w:val="0"/>
              <w:autoSpaceDN w:val="0"/>
              <w:adjustRightInd w:val="0"/>
              <w:spacing w:after="0" w:line="240" w:lineRule="auto"/>
              <w:rPr>
                <w:rFonts w:asciiTheme="minorHAnsi" w:hAnsiTheme="minorHAnsi"/>
                <w:color w:val="231F20"/>
                <w:lang w:eastAsia="de-DE"/>
              </w:rPr>
            </w:pPr>
          </w:p>
        </w:tc>
        <w:tc>
          <w:tcPr>
            <w:tcW w:w="283" w:type="dxa"/>
            <w:tcBorders>
              <w:top w:val="nil"/>
              <w:left w:val="nil"/>
              <w:bottom w:val="nil"/>
              <w:right w:val="nil"/>
            </w:tcBorders>
          </w:tcPr>
          <w:p w14:paraId="1F99D7FD"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1134" w:type="dxa"/>
            <w:tcBorders>
              <w:top w:val="nil"/>
              <w:left w:val="nil"/>
              <w:bottom w:val="single" w:sz="4" w:space="0" w:color="000000"/>
              <w:right w:val="nil"/>
            </w:tcBorders>
            <w:vAlign w:val="bottom"/>
          </w:tcPr>
          <w:p w14:paraId="6BFFD681"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48" w:type="dxa"/>
            <w:tcBorders>
              <w:top w:val="nil"/>
              <w:left w:val="nil"/>
              <w:bottom w:val="nil"/>
              <w:right w:val="nil"/>
            </w:tcBorders>
            <w:vAlign w:val="bottom"/>
          </w:tcPr>
          <w:p w14:paraId="50D50BA6"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976" w:type="dxa"/>
            <w:gridSpan w:val="3"/>
            <w:tcBorders>
              <w:top w:val="nil"/>
              <w:left w:val="nil"/>
              <w:bottom w:val="single" w:sz="4" w:space="0" w:color="000000"/>
              <w:right w:val="nil"/>
            </w:tcBorders>
            <w:vAlign w:val="bottom"/>
          </w:tcPr>
          <w:p w14:paraId="182CB1A7" w14:textId="77777777" w:rsidR="00763429" w:rsidRPr="007167A9" w:rsidRDefault="00763429" w:rsidP="00232E27">
            <w:pPr>
              <w:widowControl w:val="0"/>
              <w:autoSpaceDE w:val="0"/>
              <w:autoSpaceDN w:val="0"/>
              <w:adjustRightInd w:val="0"/>
              <w:spacing w:after="0" w:line="240" w:lineRule="auto"/>
              <w:rPr>
                <w:rFonts w:asciiTheme="minorHAnsi" w:hAnsiTheme="minorHAnsi"/>
                <w:color w:val="231F20"/>
                <w:lang w:eastAsia="de-DE"/>
              </w:rPr>
            </w:pPr>
          </w:p>
        </w:tc>
      </w:tr>
      <w:tr w:rsidR="00763429" w:rsidRPr="007167A9" w14:paraId="5023FBDF" w14:textId="77777777" w:rsidTr="00232E27">
        <w:trPr>
          <w:trHeight w:val="397"/>
          <w:jc w:val="center"/>
        </w:trPr>
        <w:tc>
          <w:tcPr>
            <w:tcW w:w="5108" w:type="dxa"/>
            <w:gridSpan w:val="3"/>
            <w:tcBorders>
              <w:left w:val="nil"/>
              <w:bottom w:val="nil"/>
              <w:right w:val="nil"/>
            </w:tcBorders>
          </w:tcPr>
          <w:p w14:paraId="1DBBDEDC"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Straße, Hausnr.</w:t>
            </w:r>
          </w:p>
        </w:tc>
        <w:tc>
          <w:tcPr>
            <w:tcW w:w="283" w:type="dxa"/>
            <w:tcBorders>
              <w:top w:val="nil"/>
              <w:left w:val="nil"/>
              <w:bottom w:val="nil"/>
              <w:right w:val="nil"/>
            </w:tcBorders>
          </w:tcPr>
          <w:p w14:paraId="4B616D0C"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1134" w:type="dxa"/>
            <w:tcBorders>
              <w:left w:val="nil"/>
              <w:bottom w:val="nil"/>
              <w:right w:val="nil"/>
            </w:tcBorders>
          </w:tcPr>
          <w:p w14:paraId="73A13801"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PLZ</w:t>
            </w:r>
          </w:p>
        </w:tc>
        <w:tc>
          <w:tcPr>
            <w:tcW w:w="248" w:type="dxa"/>
            <w:tcBorders>
              <w:top w:val="nil"/>
              <w:left w:val="nil"/>
              <w:bottom w:val="nil"/>
              <w:right w:val="nil"/>
            </w:tcBorders>
          </w:tcPr>
          <w:p w14:paraId="0AEE659E"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976" w:type="dxa"/>
            <w:gridSpan w:val="3"/>
            <w:tcBorders>
              <w:left w:val="nil"/>
              <w:bottom w:val="nil"/>
              <w:right w:val="nil"/>
            </w:tcBorders>
          </w:tcPr>
          <w:p w14:paraId="76BD1D8F"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Wohnort</w:t>
            </w:r>
          </w:p>
        </w:tc>
      </w:tr>
      <w:tr w:rsidR="00763429" w:rsidRPr="007167A9" w14:paraId="0E50AA9A" w14:textId="77777777" w:rsidTr="00232E27">
        <w:trPr>
          <w:trHeight w:val="680"/>
          <w:jc w:val="center"/>
        </w:trPr>
        <w:tc>
          <w:tcPr>
            <w:tcW w:w="2358" w:type="dxa"/>
            <w:tcBorders>
              <w:top w:val="nil"/>
              <w:left w:val="nil"/>
              <w:bottom w:val="single" w:sz="4" w:space="0" w:color="000000"/>
              <w:right w:val="nil"/>
            </w:tcBorders>
            <w:vAlign w:val="bottom"/>
          </w:tcPr>
          <w:p w14:paraId="0F827CD8"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36" w:type="dxa"/>
            <w:tcBorders>
              <w:top w:val="nil"/>
              <w:left w:val="nil"/>
              <w:bottom w:val="nil"/>
              <w:right w:val="nil"/>
            </w:tcBorders>
          </w:tcPr>
          <w:p w14:paraId="1BFC345A"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top w:val="nil"/>
              <w:left w:val="nil"/>
              <w:bottom w:val="single" w:sz="4" w:space="0" w:color="000000"/>
              <w:right w:val="nil"/>
            </w:tcBorders>
            <w:vAlign w:val="bottom"/>
          </w:tcPr>
          <w:p w14:paraId="357117EB"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83" w:type="dxa"/>
            <w:tcBorders>
              <w:top w:val="nil"/>
              <w:left w:val="nil"/>
              <w:bottom w:val="nil"/>
              <w:right w:val="nil"/>
            </w:tcBorders>
          </w:tcPr>
          <w:p w14:paraId="4EAF6730"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5"/>
            <w:tcBorders>
              <w:top w:val="nil"/>
              <w:left w:val="nil"/>
              <w:bottom w:val="single" w:sz="4" w:space="0" w:color="000000"/>
              <w:right w:val="nil"/>
            </w:tcBorders>
            <w:vAlign w:val="bottom"/>
          </w:tcPr>
          <w:p w14:paraId="3A168DF4"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r>
      <w:tr w:rsidR="00763429" w:rsidRPr="007167A9" w14:paraId="36213E02" w14:textId="77777777" w:rsidTr="00232E27">
        <w:trPr>
          <w:trHeight w:val="397"/>
          <w:jc w:val="center"/>
        </w:trPr>
        <w:tc>
          <w:tcPr>
            <w:tcW w:w="2358" w:type="dxa"/>
            <w:tcBorders>
              <w:left w:val="nil"/>
              <w:bottom w:val="nil"/>
              <w:right w:val="nil"/>
            </w:tcBorders>
          </w:tcPr>
          <w:p w14:paraId="47AD8B12" w14:textId="6B0DEF78"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Tel. Festnetz</w:t>
            </w:r>
          </w:p>
        </w:tc>
        <w:tc>
          <w:tcPr>
            <w:tcW w:w="236" w:type="dxa"/>
            <w:tcBorders>
              <w:top w:val="nil"/>
              <w:left w:val="nil"/>
              <w:bottom w:val="nil"/>
              <w:right w:val="nil"/>
            </w:tcBorders>
          </w:tcPr>
          <w:p w14:paraId="67BD030F"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left w:val="nil"/>
              <w:bottom w:val="nil"/>
              <w:right w:val="nil"/>
            </w:tcBorders>
          </w:tcPr>
          <w:p w14:paraId="592B4844" w14:textId="77777777" w:rsidR="00763429" w:rsidRPr="007167A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Tel. Mobil</w:t>
            </w:r>
          </w:p>
        </w:tc>
        <w:tc>
          <w:tcPr>
            <w:tcW w:w="283" w:type="dxa"/>
            <w:tcBorders>
              <w:top w:val="nil"/>
              <w:left w:val="nil"/>
              <w:bottom w:val="nil"/>
              <w:right w:val="nil"/>
            </w:tcBorders>
          </w:tcPr>
          <w:p w14:paraId="6C802F2B"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5"/>
            <w:tcBorders>
              <w:left w:val="nil"/>
              <w:bottom w:val="nil"/>
              <w:right w:val="nil"/>
            </w:tcBorders>
          </w:tcPr>
          <w:p w14:paraId="0C9E75FE"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eMail-Adresse</w:t>
            </w:r>
          </w:p>
        </w:tc>
      </w:tr>
      <w:tr w:rsidR="00763429" w:rsidRPr="007167A9" w14:paraId="6F633118" w14:textId="77777777" w:rsidTr="00232E27">
        <w:trPr>
          <w:trHeight w:val="680"/>
          <w:jc w:val="center"/>
        </w:trPr>
        <w:tc>
          <w:tcPr>
            <w:tcW w:w="2358" w:type="dxa"/>
            <w:tcBorders>
              <w:top w:val="nil"/>
              <w:left w:val="nil"/>
              <w:right w:val="nil"/>
            </w:tcBorders>
            <w:vAlign w:val="bottom"/>
          </w:tcPr>
          <w:p w14:paraId="34549710"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36" w:type="dxa"/>
            <w:tcBorders>
              <w:top w:val="nil"/>
              <w:left w:val="nil"/>
              <w:bottom w:val="nil"/>
              <w:right w:val="nil"/>
            </w:tcBorders>
          </w:tcPr>
          <w:p w14:paraId="2C340D77"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top w:val="nil"/>
              <w:left w:val="nil"/>
              <w:right w:val="nil"/>
            </w:tcBorders>
            <w:vAlign w:val="bottom"/>
          </w:tcPr>
          <w:p w14:paraId="63F56119"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83" w:type="dxa"/>
            <w:tcBorders>
              <w:top w:val="nil"/>
              <w:left w:val="nil"/>
              <w:bottom w:val="nil"/>
              <w:right w:val="nil"/>
            </w:tcBorders>
          </w:tcPr>
          <w:p w14:paraId="579AF83D"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5"/>
            <w:tcBorders>
              <w:top w:val="nil"/>
              <w:left w:val="nil"/>
              <w:right w:val="nil"/>
            </w:tcBorders>
            <w:vAlign w:val="bottom"/>
          </w:tcPr>
          <w:p w14:paraId="6F32152C"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r>
      <w:tr w:rsidR="00763429" w:rsidRPr="007167A9" w14:paraId="03338767" w14:textId="77777777" w:rsidTr="00232E27">
        <w:trPr>
          <w:trHeight w:val="397"/>
          <w:jc w:val="center"/>
        </w:trPr>
        <w:tc>
          <w:tcPr>
            <w:tcW w:w="2358" w:type="dxa"/>
            <w:tcBorders>
              <w:left w:val="nil"/>
              <w:bottom w:val="nil"/>
              <w:right w:val="nil"/>
            </w:tcBorders>
          </w:tcPr>
          <w:p w14:paraId="4B5F4627"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Familienstand</w:t>
            </w:r>
          </w:p>
        </w:tc>
        <w:tc>
          <w:tcPr>
            <w:tcW w:w="236" w:type="dxa"/>
            <w:tcBorders>
              <w:top w:val="nil"/>
              <w:left w:val="nil"/>
              <w:bottom w:val="nil"/>
              <w:right w:val="nil"/>
            </w:tcBorders>
          </w:tcPr>
          <w:p w14:paraId="21131751"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2514" w:type="dxa"/>
            <w:tcBorders>
              <w:left w:val="nil"/>
              <w:bottom w:val="nil"/>
              <w:right w:val="nil"/>
            </w:tcBorders>
          </w:tcPr>
          <w:p w14:paraId="74724D66"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Kinder (Anzahl, Alter)</w:t>
            </w:r>
          </w:p>
        </w:tc>
        <w:tc>
          <w:tcPr>
            <w:tcW w:w="283" w:type="dxa"/>
            <w:tcBorders>
              <w:top w:val="nil"/>
              <w:left w:val="nil"/>
              <w:bottom w:val="nil"/>
              <w:right w:val="nil"/>
            </w:tcBorders>
          </w:tcPr>
          <w:p w14:paraId="60102D20" w14:textId="77777777" w:rsidR="00763429"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5"/>
            <w:tcBorders>
              <w:left w:val="nil"/>
              <w:bottom w:val="nil"/>
              <w:right w:val="nil"/>
            </w:tcBorders>
          </w:tcPr>
          <w:p w14:paraId="67A01431" w14:textId="651CB9DF" w:rsidR="00FD1FA2" w:rsidRDefault="00763429" w:rsidP="00FD1FA2">
            <w:pPr>
              <w:widowControl w:val="0"/>
              <w:autoSpaceDE w:val="0"/>
              <w:autoSpaceDN w:val="0"/>
              <w:adjustRightInd w:val="0"/>
              <w:spacing w:after="0" w:line="240" w:lineRule="auto"/>
              <w:jc w:val="both"/>
              <w:rPr>
                <w:rFonts w:asciiTheme="minorHAnsi" w:hAnsiTheme="minorHAnsi"/>
                <w:color w:val="231F20"/>
                <w:lang w:eastAsia="de-DE"/>
              </w:rPr>
            </w:pPr>
            <w:r>
              <w:rPr>
                <w:rFonts w:asciiTheme="minorHAnsi" w:hAnsiTheme="minorHAnsi"/>
                <w:color w:val="231F20"/>
                <w:lang w:eastAsia="de-DE"/>
              </w:rPr>
              <w:t>Geschwister (Anzahl, Alter)</w:t>
            </w:r>
          </w:p>
        </w:tc>
      </w:tr>
      <w:tr w:rsidR="00FD1FA2" w:rsidRPr="007167A9" w14:paraId="53AA5FC5" w14:textId="77777777" w:rsidTr="00232E27">
        <w:trPr>
          <w:trHeight w:val="680"/>
          <w:jc w:val="center"/>
        </w:trPr>
        <w:tc>
          <w:tcPr>
            <w:tcW w:w="5108" w:type="dxa"/>
            <w:gridSpan w:val="3"/>
            <w:tcBorders>
              <w:top w:val="nil"/>
              <w:left w:val="nil"/>
              <w:bottom w:val="single" w:sz="4" w:space="0" w:color="000000"/>
              <w:right w:val="nil"/>
            </w:tcBorders>
            <w:vAlign w:val="bottom"/>
          </w:tcPr>
          <w:p w14:paraId="02FFB935" w14:textId="77777777" w:rsidR="00FD1FA2" w:rsidRDefault="00FD1FA2" w:rsidP="002F2BAF">
            <w:pPr>
              <w:widowControl w:val="0"/>
              <w:autoSpaceDE w:val="0"/>
              <w:autoSpaceDN w:val="0"/>
              <w:adjustRightInd w:val="0"/>
              <w:spacing w:after="0" w:line="240" w:lineRule="auto"/>
              <w:rPr>
                <w:rFonts w:asciiTheme="minorHAnsi" w:hAnsiTheme="minorHAnsi"/>
                <w:color w:val="231F20"/>
                <w:lang w:eastAsia="de-DE"/>
              </w:rPr>
            </w:pPr>
          </w:p>
        </w:tc>
        <w:tc>
          <w:tcPr>
            <w:tcW w:w="283" w:type="dxa"/>
            <w:tcBorders>
              <w:top w:val="nil"/>
              <w:left w:val="nil"/>
              <w:bottom w:val="nil"/>
              <w:right w:val="nil"/>
            </w:tcBorders>
          </w:tcPr>
          <w:p w14:paraId="2770C9EC" w14:textId="77777777" w:rsidR="00FD1FA2" w:rsidRDefault="00FD1FA2" w:rsidP="00FD1FA2">
            <w:pPr>
              <w:widowControl w:val="0"/>
              <w:autoSpaceDE w:val="0"/>
              <w:autoSpaceDN w:val="0"/>
              <w:adjustRightInd w:val="0"/>
              <w:spacing w:after="0" w:line="240" w:lineRule="auto"/>
              <w:jc w:val="both"/>
              <w:rPr>
                <w:rFonts w:asciiTheme="minorHAnsi" w:hAnsiTheme="minorHAnsi"/>
                <w:color w:val="231F20"/>
                <w:lang w:eastAsia="de-DE"/>
              </w:rPr>
            </w:pPr>
          </w:p>
        </w:tc>
        <w:tc>
          <w:tcPr>
            <w:tcW w:w="4358" w:type="dxa"/>
            <w:gridSpan w:val="5"/>
            <w:tcBorders>
              <w:top w:val="nil"/>
              <w:left w:val="nil"/>
              <w:bottom w:val="single" w:sz="4" w:space="0" w:color="000000"/>
              <w:right w:val="nil"/>
            </w:tcBorders>
            <w:vAlign w:val="bottom"/>
          </w:tcPr>
          <w:p w14:paraId="2CFF27E6" w14:textId="77777777" w:rsidR="00FD1FA2" w:rsidRDefault="00FD1FA2" w:rsidP="002F2BAF">
            <w:pPr>
              <w:widowControl w:val="0"/>
              <w:autoSpaceDE w:val="0"/>
              <w:autoSpaceDN w:val="0"/>
              <w:adjustRightInd w:val="0"/>
              <w:spacing w:after="0" w:line="240" w:lineRule="auto"/>
              <w:rPr>
                <w:rFonts w:asciiTheme="minorHAnsi" w:hAnsiTheme="minorHAnsi"/>
                <w:color w:val="231F20"/>
                <w:lang w:eastAsia="de-DE"/>
              </w:rPr>
            </w:pPr>
          </w:p>
        </w:tc>
      </w:tr>
      <w:tr w:rsidR="00FD1FA2" w:rsidRPr="007167A9" w14:paraId="05500250" w14:textId="77777777" w:rsidTr="00232E27">
        <w:trPr>
          <w:trHeight w:val="397"/>
          <w:jc w:val="center"/>
        </w:trPr>
        <w:tc>
          <w:tcPr>
            <w:tcW w:w="5108" w:type="dxa"/>
            <w:gridSpan w:val="3"/>
            <w:tcBorders>
              <w:left w:val="nil"/>
              <w:bottom w:val="nil"/>
              <w:right w:val="nil"/>
            </w:tcBorders>
          </w:tcPr>
          <w:p w14:paraId="6CCB9A71" w14:textId="12189FAD" w:rsidR="00FD1FA2" w:rsidRDefault="00FD1FA2" w:rsidP="00FD1FA2">
            <w:pPr>
              <w:widowControl w:val="0"/>
              <w:autoSpaceDE w:val="0"/>
              <w:autoSpaceDN w:val="0"/>
              <w:adjustRightInd w:val="0"/>
              <w:spacing w:after="0" w:line="240" w:lineRule="auto"/>
              <w:rPr>
                <w:rFonts w:asciiTheme="minorHAnsi" w:hAnsiTheme="minorHAnsi"/>
                <w:color w:val="231F20"/>
                <w:lang w:eastAsia="de-DE"/>
              </w:rPr>
            </w:pPr>
            <w:r>
              <w:rPr>
                <w:rFonts w:asciiTheme="minorHAnsi" w:hAnsiTheme="minorHAnsi"/>
                <w:color w:val="231F20"/>
                <w:lang w:eastAsia="de-DE"/>
              </w:rPr>
              <w:t xml:space="preserve">Schulabschluss </w:t>
            </w:r>
            <w:r w:rsidRPr="00FD1FA2">
              <w:rPr>
                <w:rFonts w:asciiTheme="minorHAnsi" w:hAnsiTheme="minorHAnsi"/>
                <w:color w:val="231F20"/>
                <w:lang w:eastAsia="de-DE"/>
              </w:rPr>
              <w:t>(Real- / Hauptschulabschluss, Abitur, Universität, Fachhochschule, o.Ä.)</w:t>
            </w:r>
          </w:p>
        </w:tc>
        <w:tc>
          <w:tcPr>
            <w:tcW w:w="283" w:type="dxa"/>
            <w:tcBorders>
              <w:top w:val="nil"/>
              <w:left w:val="nil"/>
              <w:bottom w:val="nil"/>
              <w:right w:val="nil"/>
            </w:tcBorders>
          </w:tcPr>
          <w:p w14:paraId="59F0DB68" w14:textId="77777777" w:rsidR="00FD1FA2" w:rsidRDefault="00FD1FA2" w:rsidP="00FD1FA2">
            <w:pPr>
              <w:widowControl w:val="0"/>
              <w:autoSpaceDE w:val="0"/>
              <w:autoSpaceDN w:val="0"/>
              <w:adjustRightInd w:val="0"/>
              <w:spacing w:after="0" w:line="240" w:lineRule="auto"/>
              <w:rPr>
                <w:rFonts w:asciiTheme="minorHAnsi" w:hAnsiTheme="minorHAnsi"/>
                <w:color w:val="231F20"/>
                <w:lang w:eastAsia="de-DE"/>
              </w:rPr>
            </w:pPr>
          </w:p>
        </w:tc>
        <w:tc>
          <w:tcPr>
            <w:tcW w:w="4358" w:type="dxa"/>
            <w:gridSpan w:val="5"/>
            <w:tcBorders>
              <w:left w:val="nil"/>
              <w:bottom w:val="nil"/>
              <w:right w:val="nil"/>
            </w:tcBorders>
          </w:tcPr>
          <w:p w14:paraId="081E1674" w14:textId="4A96CC7A" w:rsidR="00FD1FA2" w:rsidRDefault="00FD1FA2" w:rsidP="00FD1FA2">
            <w:pPr>
              <w:widowControl w:val="0"/>
              <w:autoSpaceDE w:val="0"/>
              <w:autoSpaceDN w:val="0"/>
              <w:adjustRightInd w:val="0"/>
              <w:spacing w:after="0" w:line="240" w:lineRule="auto"/>
              <w:rPr>
                <w:rFonts w:asciiTheme="minorHAnsi" w:hAnsiTheme="minorHAnsi"/>
                <w:color w:val="231F20"/>
                <w:lang w:eastAsia="de-DE"/>
              </w:rPr>
            </w:pPr>
            <w:r>
              <w:rPr>
                <w:rFonts w:asciiTheme="minorHAnsi" w:hAnsiTheme="minorHAnsi"/>
                <w:color w:val="231F20"/>
                <w:lang w:eastAsia="de-DE"/>
              </w:rPr>
              <w:t>Beruf</w:t>
            </w:r>
          </w:p>
        </w:tc>
      </w:tr>
    </w:tbl>
    <w:p w14:paraId="59F0C456" w14:textId="77777777" w:rsidR="00763429" w:rsidRDefault="00763429" w:rsidP="002929ED">
      <w:pPr>
        <w:pStyle w:val="KeinLeerraum"/>
        <w:rPr>
          <w:rFonts w:asciiTheme="minorHAnsi" w:hAnsiTheme="minorHAnsi" w:cs="Arial"/>
          <w:sz w:val="24"/>
          <w:szCs w:val="24"/>
        </w:rPr>
      </w:pPr>
    </w:p>
    <w:p w14:paraId="49FCF1D6" w14:textId="77777777" w:rsidR="002F2BAF" w:rsidRDefault="002F2BAF" w:rsidP="002929ED">
      <w:pPr>
        <w:pStyle w:val="KeinLeerraum"/>
        <w:rPr>
          <w:rFonts w:asciiTheme="minorHAnsi" w:hAnsiTheme="minorHAnsi" w:cs="Arial"/>
          <w:sz w:val="24"/>
          <w:szCs w:val="24"/>
        </w:rPr>
      </w:pPr>
    </w:p>
    <w:p w14:paraId="39F9B8D7" w14:textId="77777777" w:rsidR="00C743FE" w:rsidRDefault="00C743FE" w:rsidP="002929ED">
      <w:pPr>
        <w:pStyle w:val="KeinLeerraum"/>
        <w:rPr>
          <w:rFonts w:asciiTheme="minorHAnsi" w:hAnsiTheme="minorHAnsi" w:cs="Arial"/>
          <w:sz w:val="24"/>
          <w:szCs w:val="24"/>
        </w:rPr>
      </w:pPr>
    </w:p>
    <w:p w14:paraId="3C34D81D" w14:textId="77777777" w:rsidR="00C743FE" w:rsidRDefault="00C743FE" w:rsidP="002929ED">
      <w:pPr>
        <w:pStyle w:val="KeinLeerraum"/>
        <w:rPr>
          <w:rFonts w:asciiTheme="minorHAnsi" w:hAnsiTheme="minorHAnsi" w:cs="Arial"/>
          <w:sz w:val="24"/>
          <w:szCs w:val="24"/>
        </w:rPr>
      </w:pPr>
    </w:p>
    <w:p w14:paraId="5EF56358" w14:textId="77777777" w:rsidR="00884BF9" w:rsidRDefault="00884BF9" w:rsidP="00884BF9">
      <w:pPr>
        <w:pStyle w:val="KeinLeerraum"/>
        <w:spacing w:line="276" w:lineRule="auto"/>
        <w:rPr>
          <w:rFonts w:asciiTheme="minorHAnsi" w:hAnsiTheme="minorHAnsi" w:cs="Arial"/>
          <w:sz w:val="24"/>
          <w:szCs w:val="24"/>
        </w:rPr>
      </w:pPr>
    </w:p>
    <w:p w14:paraId="5D7EE653" w14:textId="77777777" w:rsidR="00F06ECD" w:rsidRPr="00884BF9" w:rsidRDefault="00F06ECD" w:rsidP="00884BF9">
      <w:pPr>
        <w:pStyle w:val="KeinLeerraum"/>
        <w:spacing w:line="276" w:lineRule="auto"/>
        <w:rPr>
          <w:rFonts w:asciiTheme="minorHAnsi" w:hAnsiTheme="minorHAnsi" w:cs="Arial"/>
          <w:sz w:val="24"/>
          <w:szCs w:val="24"/>
        </w:rPr>
      </w:pPr>
    </w:p>
    <w:p w14:paraId="4913196E" w14:textId="77777777" w:rsidR="002F2BAF" w:rsidRDefault="002F2BAF" w:rsidP="002929ED">
      <w:pPr>
        <w:pStyle w:val="KeinLeerraum"/>
        <w:rPr>
          <w:rFonts w:asciiTheme="minorHAnsi" w:hAnsiTheme="minorHAnsi" w:cs="Arial"/>
          <w:sz w:val="24"/>
          <w:szCs w:val="24"/>
        </w:rPr>
      </w:pPr>
    </w:p>
    <w:p w14:paraId="7CC365B4" w14:textId="77777777" w:rsidR="002F2BAF" w:rsidRDefault="002F2BAF" w:rsidP="002929ED">
      <w:pPr>
        <w:pStyle w:val="KeinLeerraum"/>
        <w:rPr>
          <w:rFonts w:asciiTheme="minorHAnsi" w:hAnsiTheme="minorHAnsi" w:cs="Arial"/>
          <w:sz w:val="24"/>
          <w:szCs w:val="24"/>
        </w:rPr>
      </w:pPr>
    </w:p>
    <w:p w14:paraId="10A8B074" w14:textId="77777777" w:rsidR="00763429" w:rsidRDefault="00763429" w:rsidP="003369D6">
      <w:pPr>
        <w:pStyle w:val="KeinLeerraum"/>
        <w:rPr>
          <w:rFonts w:asciiTheme="minorHAnsi" w:hAnsiTheme="minorHAnsi" w:cs="Arial"/>
          <w:sz w:val="24"/>
          <w:szCs w:val="24"/>
        </w:rPr>
      </w:pPr>
    </w:p>
    <w:p w14:paraId="5B37F2F4" w14:textId="77777777" w:rsidR="00C5677B" w:rsidRDefault="00C5677B" w:rsidP="003369D6">
      <w:pPr>
        <w:pStyle w:val="KeinLeerraum"/>
        <w:rPr>
          <w:rFonts w:asciiTheme="minorHAnsi" w:hAnsiTheme="minorHAnsi" w:cs="Arial"/>
          <w:sz w:val="24"/>
          <w:szCs w:val="24"/>
        </w:rPr>
      </w:pPr>
    </w:p>
    <w:p w14:paraId="188ED896" w14:textId="4208CA67" w:rsidR="006B2ED6" w:rsidRDefault="009B4838" w:rsidP="00884BF9">
      <w:pPr>
        <w:pStyle w:val="KeinLeerraum"/>
        <w:spacing w:line="276" w:lineRule="auto"/>
        <w:rPr>
          <w:rFonts w:asciiTheme="minorHAnsi" w:hAnsiTheme="minorHAnsi" w:cs="Arial"/>
          <w:b/>
          <w:i/>
          <w:sz w:val="28"/>
          <w:szCs w:val="28"/>
          <w:u w:val="single"/>
        </w:rPr>
      </w:pPr>
      <w:r>
        <w:rPr>
          <w:rFonts w:asciiTheme="minorHAnsi" w:hAnsiTheme="minorHAnsi" w:cs="Arial"/>
          <w:b/>
          <w:i/>
          <w:sz w:val="28"/>
          <w:szCs w:val="28"/>
          <w:u w:val="single"/>
        </w:rPr>
        <w:lastRenderedPageBreak/>
        <w:t>Biographie</w:t>
      </w:r>
    </w:p>
    <w:p w14:paraId="06F10109" w14:textId="77777777" w:rsidR="00884BF9" w:rsidRPr="00884BF9" w:rsidRDefault="00884BF9" w:rsidP="002C3DB8">
      <w:pPr>
        <w:pStyle w:val="KeinLeerraum"/>
        <w:rPr>
          <w:rFonts w:asciiTheme="minorHAnsi" w:hAnsiTheme="minorHAnsi" w:cs="Arial"/>
          <w:sz w:val="24"/>
          <w:szCs w:val="24"/>
        </w:rPr>
      </w:pPr>
    </w:p>
    <w:tbl>
      <w:tblPr>
        <w:tblStyle w:val="Tabellenraster"/>
        <w:tblW w:w="9631" w:type="dxa"/>
        <w:tblInd w:w="113" w:type="dxa"/>
        <w:tblBorders>
          <w:top w:val="none" w:sz="0" w:space="0" w:color="auto"/>
          <w:left w:val="none" w:sz="0" w:space="0" w:color="auto"/>
          <w:bottom w:val="none" w:sz="0" w:space="0" w:color="auto"/>
        </w:tblBorders>
        <w:tblLook w:val="04A0" w:firstRow="1" w:lastRow="0" w:firstColumn="1" w:lastColumn="0" w:noHBand="0" w:noVBand="1"/>
      </w:tblPr>
      <w:tblGrid>
        <w:gridCol w:w="4390"/>
        <w:gridCol w:w="3260"/>
        <w:gridCol w:w="1004"/>
        <w:gridCol w:w="977"/>
      </w:tblGrid>
      <w:tr w:rsidR="003D437F" w14:paraId="0FD93937" w14:textId="77777777" w:rsidTr="0080448D">
        <w:trPr>
          <w:trHeight w:hRule="exact" w:val="397"/>
        </w:trPr>
        <w:tc>
          <w:tcPr>
            <w:tcW w:w="7650" w:type="dxa"/>
            <w:gridSpan w:val="2"/>
            <w:tcBorders>
              <w:bottom w:val="single" w:sz="4" w:space="0" w:color="000000"/>
            </w:tcBorders>
            <w:vAlign w:val="center"/>
          </w:tcPr>
          <w:p w14:paraId="0DC589CB" w14:textId="77777777" w:rsidR="003D437F" w:rsidRPr="00553EEA" w:rsidRDefault="003D437F" w:rsidP="003D437F">
            <w:pPr>
              <w:pStyle w:val="KeinLeerraum"/>
              <w:rPr>
                <w:rFonts w:asciiTheme="minorHAnsi" w:hAnsiTheme="minorHAnsi" w:cs="Arial"/>
              </w:rPr>
            </w:pPr>
          </w:p>
        </w:tc>
        <w:tc>
          <w:tcPr>
            <w:tcW w:w="1004" w:type="dxa"/>
            <w:tcBorders>
              <w:top w:val="single" w:sz="4" w:space="0" w:color="000000"/>
              <w:bottom w:val="single" w:sz="4" w:space="0" w:color="000000"/>
            </w:tcBorders>
            <w:vAlign w:val="center"/>
          </w:tcPr>
          <w:p w14:paraId="6E43DA54" w14:textId="77777777" w:rsidR="003D437F" w:rsidRPr="001B220D" w:rsidRDefault="003D437F" w:rsidP="003D437F">
            <w:pPr>
              <w:pStyle w:val="KeinLeerraum"/>
              <w:jc w:val="center"/>
              <w:rPr>
                <w:rFonts w:asciiTheme="minorHAnsi" w:hAnsiTheme="minorHAnsi" w:cs="Arial"/>
                <w:b/>
              </w:rPr>
            </w:pPr>
            <w:r w:rsidRPr="001B220D">
              <w:rPr>
                <w:rFonts w:asciiTheme="minorHAnsi" w:hAnsiTheme="minorHAnsi" w:cs="Arial"/>
                <w:b/>
              </w:rPr>
              <w:t>Ja</w:t>
            </w:r>
          </w:p>
        </w:tc>
        <w:tc>
          <w:tcPr>
            <w:tcW w:w="977" w:type="dxa"/>
            <w:tcBorders>
              <w:top w:val="single" w:sz="4" w:space="0" w:color="000000"/>
              <w:bottom w:val="single" w:sz="4" w:space="0" w:color="000000"/>
            </w:tcBorders>
            <w:vAlign w:val="center"/>
          </w:tcPr>
          <w:p w14:paraId="3C1BC173" w14:textId="77777777" w:rsidR="003D437F" w:rsidRPr="001B220D" w:rsidRDefault="003D437F" w:rsidP="003D437F">
            <w:pPr>
              <w:pStyle w:val="KeinLeerraum"/>
              <w:jc w:val="center"/>
              <w:rPr>
                <w:rFonts w:asciiTheme="minorHAnsi" w:hAnsiTheme="minorHAnsi" w:cs="Arial"/>
                <w:b/>
              </w:rPr>
            </w:pPr>
            <w:r w:rsidRPr="001B220D">
              <w:rPr>
                <w:rFonts w:asciiTheme="minorHAnsi" w:hAnsiTheme="minorHAnsi" w:cs="Arial"/>
                <w:b/>
              </w:rPr>
              <w:t>Nein</w:t>
            </w:r>
          </w:p>
        </w:tc>
      </w:tr>
      <w:tr w:rsidR="00931BDD" w14:paraId="74588F8C" w14:textId="77777777" w:rsidTr="00931BDD">
        <w:trPr>
          <w:trHeight w:hRule="exact" w:val="397"/>
        </w:trPr>
        <w:tc>
          <w:tcPr>
            <w:tcW w:w="4390" w:type="dxa"/>
            <w:tcBorders>
              <w:top w:val="single" w:sz="4" w:space="0" w:color="000000"/>
              <w:left w:val="single" w:sz="4" w:space="0" w:color="000000"/>
              <w:bottom w:val="nil"/>
            </w:tcBorders>
            <w:vAlign w:val="center"/>
          </w:tcPr>
          <w:p w14:paraId="7326D90B" w14:textId="7785AA8F" w:rsidR="003D437F" w:rsidRPr="0080448D" w:rsidRDefault="0080448D" w:rsidP="003D437F">
            <w:pPr>
              <w:pStyle w:val="KeinLeerraum"/>
              <w:rPr>
                <w:rFonts w:asciiTheme="minorHAnsi" w:hAnsiTheme="minorHAnsi" w:cs="Arial"/>
                <w:b/>
              </w:rPr>
            </w:pPr>
            <w:r w:rsidRPr="0080448D">
              <w:rPr>
                <w:rFonts w:asciiTheme="minorHAnsi" w:hAnsiTheme="minorHAnsi" w:cs="Arial"/>
                <w:b/>
              </w:rPr>
              <w:t>Leben ihre Eltern noch ?</w:t>
            </w:r>
          </w:p>
        </w:tc>
        <w:tc>
          <w:tcPr>
            <w:tcW w:w="3260" w:type="dxa"/>
            <w:tcBorders>
              <w:top w:val="single" w:sz="4" w:space="0" w:color="000000"/>
              <w:bottom w:val="single" w:sz="4" w:space="0" w:color="000000"/>
            </w:tcBorders>
            <w:vAlign w:val="center"/>
          </w:tcPr>
          <w:p w14:paraId="34616745" w14:textId="0E3D6A1E" w:rsidR="003D437F" w:rsidRPr="00553EEA" w:rsidRDefault="0080448D" w:rsidP="003D437F">
            <w:pPr>
              <w:pStyle w:val="KeinLeerraum"/>
              <w:rPr>
                <w:rFonts w:asciiTheme="minorHAnsi" w:hAnsiTheme="minorHAnsi" w:cs="Arial"/>
              </w:rPr>
            </w:pPr>
            <w:r>
              <w:rPr>
                <w:rFonts w:asciiTheme="minorHAnsi" w:hAnsiTheme="minorHAnsi" w:cs="Arial"/>
              </w:rPr>
              <w:t>Vater</w:t>
            </w:r>
          </w:p>
        </w:tc>
        <w:tc>
          <w:tcPr>
            <w:tcW w:w="1004" w:type="dxa"/>
            <w:tcBorders>
              <w:top w:val="single" w:sz="4" w:space="0" w:color="000000"/>
              <w:bottom w:val="single" w:sz="4" w:space="0" w:color="000000"/>
            </w:tcBorders>
            <w:vAlign w:val="center"/>
          </w:tcPr>
          <w:p w14:paraId="17C387AD" w14:textId="77777777" w:rsidR="003D437F" w:rsidRPr="00553EEA" w:rsidRDefault="003D437F" w:rsidP="00931BDD">
            <w:pPr>
              <w:pStyle w:val="KeinLeerraum"/>
              <w:jc w:val="center"/>
              <w:rPr>
                <w:rFonts w:asciiTheme="minorHAnsi" w:hAnsiTheme="minorHAnsi" w:cs="Arial"/>
              </w:rPr>
            </w:pPr>
          </w:p>
        </w:tc>
        <w:tc>
          <w:tcPr>
            <w:tcW w:w="977" w:type="dxa"/>
            <w:tcBorders>
              <w:top w:val="single" w:sz="4" w:space="0" w:color="000000"/>
              <w:bottom w:val="single" w:sz="4" w:space="0" w:color="000000"/>
            </w:tcBorders>
            <w:vAlign w:val="center"/>
          </w:tcPr>
          <w:p w14:paraId="4338C7DF" w14:textId="77777777" w:rsidR="003D437F" w:rsidRPr="00553EEA" w:rsidRDefault="003D437F" w:rsidP="00931BDD">
            <w:pPr>
              <w:pStyle w:val="KeinLeerraum"/>
              <w:jc w:val="center"/>
              <w:rPr>
                <w:rFonts w:asciiTheme="minorHAnsi" w:hAnsiTheme="minorHAnsi" w:cs="Arial"/>
              </w:rPr>
            </w:pPr>
          </w:p>
        </w:tc>
      </w:tr>
      <w:tr w:rsidR="00931BDD" w14:paraId="41EE85CE" w14:textId="77777777" w:rsidTr="00931BDD">
        <w:trPr>
          <w:trHeight w:hRule="exact" w:val="397"/>
        </w:trPr>
        <w:tc>
          <w:tcPr>
            <w:tcW w:w="4390" w:type="dxa"/>
            <w:tcBorders>
              <w:top w:val="single" w:sz="4" w:space="0" w:color="000000"/>
              <w:left w:val="single" w:sz="4" w:space="0" w:color="000000"/>
              <w:bottom w:val="nil"/>
            </w:tcBorders>
            <w:vAlign w:val="center"/>
          </w:tcPr>
          <w:p w14:paraId="4588F56B" w14:textId="77777777" w:rsidR="0080448D" w:rsidRPr="00553EEA" w:rsidRDefault="0080448D" w:rsidP="003D437F">
            <w:pPr>
              <w:pStyle w:val="KeinLeerraum"/>
              <w:rPr>
                <w:rFonts w:asciiTheme="minorHAnsi" w:hAnsiTheme="minorHAnsi" w:cs="Arial"/>
              </w:rPr>
            </w:pPr>
          </w:p>
        </w:tc>
        <w:tc>
          <w:tcPr>
            <w:tcW w:w="3260" w:type="dxa"/>
            <w:tcBorders>
              <w:top w:val="single" w:sz="4" w:space="0" w:color="000000"/>
              <w:bottom w:val="single" w:sz="4" w:space="0" w:color="000000"/>
            </w:tcBorders>
            <w:vAlign w:val="center"/>
          </w:tcPr>
          <w:p w14:paraId="323BD4CD" w14:textId="651CC65B" w:rsidR="0080448D" w:rsidRDefault="0080448D" w:rsidP="003D437F">
            <w:pPr>
              <w:pStyle w:val="KeinLeerraum"/>
              <w:rPr>
                <w:rFonts w:asciiTheme="minorHAnsi" w:hAnsiTheme="minorHAnsi" w:cs="Arial"/>
              </w:rPr>
            </w:pPr>
            <w:r>
              <w:rPr>
                <w:rFonts w:asciiTheme="minorHAnsi" w:hAnsiTheme="minorHAnsi" w:cs="Arial"/>
              </w:rPr>
              <w:t>Mutter</w:t>
            </w:r>
          </w:p>
        </w:tc>
        <w:tc>
          <w:tcPr>
            <w:tcW w:w="1004" w:type="dxa"/>
            <w:tcBorders>
              <w:top w:val="single" w:sz="4" w:space="0" w:color="000000"/>
              <w:bottom w:val="single" w:sz="4" w:space="0" w:color="000000"/>
            </w:tcBorders>
            <w:vAlign w:val="center"/>
          </w:tcPr>
          <w:p w14:paraId="3C5F8887" w14:textId="77777777" w:rsidR="0080448D" w:rsidRPr="00553EEA" w:rsidRDefault="0080448D" w:rsidP="00931BDD">
            <w:pPr>
              <w:pStyle w:val="KeinLeerraum"/>
              <w:jc w:val="center"/>
              <w:rPr>
                <w:rFonts w:asciiTheme="minorHAnsi" w:hAnsiTheme="minorHAnsi" w:cs="Arial"/>
              </w:rPr>
            </w:pPr>
          </w:p>
        </w:tc>
        <w:tc>
          <w:tcPr>
            <w:tcW w:w="977" w:type="dxa"/>
            <w:tcBorders>
              <w:top w:val="single" w:sz="4" w:space="0" w:color="000000"/>
              <w:bottom w:val="single" w:sz="4" w:space="0" w:color="000000"/>
            </w:tcBorders>
            <w:vAlign w:val="center"/>
          </w:tcPr>
          <w:p w14:paraId="38056488" w14:textId="77777777" w:rsidR="0080448D" w:rsidRPr="00553EEA" w:rsidRDefault="0080448D" w:rsidP="00931BDD">
            <w:pPr>
              <w:pStyle w:val="KeinLeerraum"/>
              <w:jc w:val="center"/>
              <w:rPr>
                <w:rFonts w:asciiTheme="minorHAnsi" w:hAnsiTheme="minorHAnsi" w:cs="Arial"/>
              </w:rPr>
            </w:pPr>
          </w:p>
        </w:tc>
      </w:tr>
      <w:tr w:rsidR="003D437F" w14:paraId="6E1DC99F" w14:textId="77777777" w:rsidTr="00931BDD">
        <w:trPr>
          <w:trHeight w:hRule="exact" w:val="94"/>
        </w:trPr>
        <w:tc>
          <w:tcPr>
            <w:tcW w:w="9631" w:type="dxa"/>
            <w:gridSpan w:val="4"/>
            <w:tcBorders>
              <w:top w:val="nil"/>
              <w:left w:val="single" w:sz="4" w:space="0" w:color="000000"/>
              <w:bottom w:val="single" w:sz="4" w:space="0" w:color="000000"/>
            </w:tcBorders>
            <w:vAlign w:val="center"/>
          </w:tcPr>
          <w:p w14:paraId="0487F063" w14:textId="77777777" w:rsidR="003D437F" w:rsidRPr="00553EEA" w:rsidRDefault="003D437F" w:rsidP="003D437F">
            <w:pPr>
              <w:pStyle w:val="KeinLeerraum"/>
              <w:jc w:val="center"/>
              <w:rPr>
                <w:rFonts w:asciiTheme="minorHAnsi" w:hAnsiTheme="minorHAnsi" w:cs="Arial"/>
              </w:rPr>
            </w:pPr>
          </w:p>
        </w:tc>
      </w:tr>
      <w:tr w:rsidR="0080448D" w14:paraId="517BC76C" w14:textId="77777777" w:rsidTr="00931BDD">
        <w:trPr>
          <w:trHeight w:hRule="exact" w:val="397"/>
        </w:trPr>
        <w:tc>
          <w:tcPr>
            <w:tcW w:w="9631" w:type="dxa"/>
            <w:gridSpan w:val="4"/>
            <w:tcBorders>
              <w:top w:val="single" w:sz="4" w:space="0" w:color="000000"/>
              <w:left w:val="nil"/>
              <w:bottom w:val="nil"/>
              <w:right w:val="nil"/>
            </w:tcBorders>
            <w:vAlign w:val="center"/>
          </w:tcPr>
          <w:p w14:paraId="70463C14" w14:textId="77777777" w:rsidR="0080448D" w:rsidRDefault="0080448D" w:rsidP="00931BDD">
            <w:pPr>
              <w:pStyle w:val="KeinLeerraum"/>
              <w:rPr>
                <w:rFonts w:asciiTheme="minorHAnsi" w:hAnsiTheme="minorHAnsi" w:cs="Arial"/>
                <w:b/>
              </w:rPr>
            </w:pPr>
          </w:p>
        </w:tc>
      </w:tr>
      <w:tr w:rsidR="0080448D" w14:paraId="6F17B66F" w14:textId="77777777" w:rsidTr="00931BDD">
        <w:trPr>
          <w:trHeight w:hRule="exact" w:val="397"/>
        </w:trPr>
        <w:tc>
          <w:tcPr>
            <w:tcW w:w="7650" w:type="dxa"/>
            <w:gridSpan w:val="2"/>
            <w:tcBorders>
              <w:top w:val="nil"/>
              <w:left w:val="nil"/>
              <w:bottom w:val="single" w:sz="4" w:space="0" w:color="000000"/>
            </w:tcBorders>
            <w:vAlign w:val="center"/>
          </w:tcPr>
          <w:p w14:paraId="50390062" w14:textId="77777777" w:rsidR="0080448D" w:rsidRPr="0080448D" w:rsidRDefault="0080448D" w:rsidP="0080448D">
            <w:pPr>
              <w:pStyle w:val="KeinLeerraum"/>
              <w:rPr>
                <w:rFonts w:asciiTheme="minorHAnsi" w:hAnsiTheme="minorHAnsi" w:cs="Arial"/>
                <w:b/>
              </w:rPr>
            </w:pPr>
            <w:r w:rsidRPr="0080448D">
              <w:rPr>
                <w:rFonts w:asciiTheme="minorHAnsi" w:hAnsiTheme="minorHAnsi" w:cs="Arial"/>
                <w:b/>
              </w:rPr>
              <w:t>Falls nein, ...</w:t>
            </w:r>
          </w:p>
        </w:tc>
        <w:tc>
          <w:tcPr>
            <w:tcW w:w="1981" w:type="dxa"/>
            <w:gridSpan w:val="2"/>
            <w:tcBorders>
              <w:top w:val="single" w:sz="4" w:space="0" w:color="000000"/>
              <w:left w:val="single" w:sz="4" w:space="0" w:color="000000"/>
              <w:bottom w:val="single" w:sz="4" w:space="0" w:color="000000"/>
            </w:tcBorders>
            <w:vAlign w:val="center"/>
          </w:tcPr>
          <w:p w14:paraId="222E8E59" w14:textId="35D082A0" w:rsidR="0080448D" w:rsidRPr="0080448D" w:rsidRDefault="0080448D" w:rsidP="0080448D">
            <w:pPr>
              <w:pStyle w:val="KeinLeerraum"/>
              <w:jc w:val="center"/>
              <w:rPr>
                <w:rFonts w:asciiTheme="minorHAnsi" w:hAnsiTheme="minorHAnsi" w:cs="Arial"/>
                <w:b/>
              </w:rPr>
            </w:pPr>
            <w:r>
              <w:rPr>
                <w:rFonts w:asciiTheme="minorHAnsi" w:hAnsiTheme="minorHAnsi" w:cs="Arial"/>
                <w:b/>
              </w:rPr>
              <w:t>Jahr</w:t>
            </w:r>
          </w:p>
        </w:tc>
      </w:tr>
      <w:tr w:rsidR="0080448D" w14:paraId="14324348" w14:textId="77777777" w:rsidTr="00931BDD">
        <w:trPr>
          <w:trHeight w:hRule="exact" w:val="397"/>
        </w:trPr>
        <w:tc>
          <w:tcPr>
            <w:tcW w:w="4390" w:type="dxa"/>
            <w:tcBorders>
              <w:top w:val="single" w:sz="4" w:space="0" w:color="000000"/>
              <w:left w:val="single" w:sz="4" w:space="0" w:color="000000"/>
              <w:bottom w:val="single" w:sz="4" w:space="0" w:color="000000"/>
            </w:tcBorders>
            <w:vAlign w:val="center"/>
          </w:tcPr>
          <w:p w14:paraId="7BBEB2D0" w14:textId="2F7D061E" w:rsidR="0080448D" w:rsidRPr="00553EEA" w:rsidRDefault="0080448D" w:rsidP="003D437F">
            <w:pPr>
              <w:pStyle w:val="KeinLeerraum"/>
              <w:rPr>
                <w:rFonts w:asciiTheme="minorHAnsi" w:hAnsiTheme="minorHAnsi" w:cs="Arial"/>
              </w:rPr>
            </w:pPr>
            <w:r>
              <w:rPr>
                <w:rFonts w:asciiTheme="minorHAnsi" w:hAnsiTheme="minorHAnsi" w:cs="Arial"/>
              </w:rPr>
              <w:t>Wann sind sie verstorben ?</w:t>
            </w:r>
          </w:p>
        </w:tc>
        <w:tc>
          <w:tcPr>
            <w:tcW w:w="3260" w:type="dxa"/>
            <w:tcBorders>
              <w:top w:val="single" w:sz="4" w:space="0" w:color="000000"/>
              <w:bottom w:val="single" w:sz="4" w:space="0" w:color="000000"/>
            </w:tcBorders>
            <w:vAlign w:val="center"/>
          </w:tcPr>
          <w:p w14:paraId="5DDEC461" w14:textId="6A607773" w:rsidR="0080448D" w:rsidRPr="00553EEA" w:rsidRDefault="0080448D" w:rsidP="003D437F">
            <w:pPr>
              <w:pStyle w:val="KeinLeerraum"/>
              <w:rPr>
                <w:rFonts w:asciiTheme="minorHAnsi" w:hAnsiTheme="minorHAnsi" w:cs="Arial"/>
              </w:rPr>
            </w:pPr>
            <w:r>
              <w:rPr>
                <w:rFonts w:asciiTheme="minorHAnsi" w:hAnsiTheme="minorHAnsi" w:cs="Arial"/>
              </w:rPr>
              <w:t>Vater</w:t>
            </w:r>
          </w:p>
        </w:tc>
        <w:tc>
          <w:tcPr>
            <w:tcW w:w="1981" w:type="dxa"/>
            <w:gridSpan w:val="2"/>
            <w:tcBorders>
              <w:top w:val="single" w:sz="4" w:space="0" w:color="000000"/>
              <w:bottom w:val="single" w:sz="4" w:space="0" w:color="000000"/>
            </w:tcBorders>
            <w:vAlign w:val="center"/>
          </w:tcPr>
          <w:p w14:paraId="6F0B0100" w14:textId="77777777" w:rsidR="0080448D" w:rsidRPr="00553EEA" w:rsidRDefault="0080448D" w:rsidP="003D437F">
            <w:pPr>
              <w:pStyle w:val="KeinLeerraum"/>
              <w:jc w:val="center"/>
              <w:rPr>
                <w:rFonts w:asciiTheme="minorHAnsi" w:hAnsiTheme="minorHAnsi" w:cs="Arial"/>
              </w:rPr>
            </w:pPr>
          </w:p>
        </w:tc>
      </w:tr>
      <w:tr w:rsidR="0080448D" w14:paraId="3B237CA6" w14:textId="77777777" w:rsidTr="00931BDD">
        <w:trPr>
          <w:trHeight w:hRule="exact" w:val="397"/>
        </w:trPr>
        <w:tc>
          <w:tcPr>
            <w:tcW w:w="4390" w:type="dxa"/>
            <w:tcBorders>
              <w:top w:val="single" w:sz="4" w:space="0" w:color="000000"/>
              <w:left w:val="single" w:sz="4" w:space="0" w:color="000000"/>
              <w:bottom w:val="nil"/>
            </w:tcBorders>
            <w:vAlign w:val="center"/>
          </w:tcPr>
          <w:p w14:paraId="7AF15B94" w14:textId="77777777" w:rsidR="0080448D" w:rsidRPr="00553EEA" w:rsidRDefault="0080448D" w:rsidP="003D437F">
            <w:pPr>
              <w:pStyle w:val="KeinLeerraum"/>
              <w:rPr>
                <w:rFonts w:asciiTheme="minorHAnsi" w:hAnsiTheme="minorHAnsi" w:cs="Arial"/>
              </w:rPr>
            </w:pPr>
          </w:p>
        </w:tc>
        <w:tc>
          <w:tcPr>
            <w:tcW w:w="3260" w:type="dxa"/>
            <w:tcBorders>
              <w:top w:val="single" w:sz="4" w:space="0" w:color="000000"/>
              <w:bottom w:val="single" w:sz="4" w:space="0" w:color="000000"/>
            </w:tcBorders>
            <w:vAlign w:val="center"/>
          </w:tcPr>
          <w:p w14:paraId="18533D0C" w14:textId="11D36CB8" w:rsidR="0080448D" w:rsidRPr="00553EEA" w:rsidRDefault="0080448D" w:rsidP="003D437F">
            <w:pPr>
              <w:pStyle w:val="KeinLeerraum"/>
              <w:rPr>
                <w:rFonts w:asciiTheme="minorHAnsi" w:hAnsiTheme="minorHAnsi" w:cs="Arial"/>
              </w:rPr>
            </w:pPr>
            <w:r>
              <w:rPr>
                <w:rFonts w:asciiTheme="minorHAnsi" w:hAnsiTheme="minorHAnsi" w:cs="Arial"/>
              </w:rPr>
              <w:t>Mutter</w:t>
            </w:r>
          </w:p>
        </w:tc>
        <w:tc>
          <w:tcPr>
            <w:tcW w:w="1981" w:type="dxa"/>
            <w:gridSpan w:val="2"/>
            <w:tcBorders>
              <w:top w:val="single" w:sz="4" w:space="0" w:color="000000"/>
              <w:bottom w:val="single" w:sz="4" w:space="0" w:color="000000"/>
            </w:tcBorders>
            <w:vAlign w:val="center"/>
          </w:tcPr>
          <w:p w14:paraId="2680ED7C" w14:textId="77777777" w:rsidR="0080448D" w:rsidRPr="00553EEA" w:rsidRDefault="0080448D" w:rsidP="003D437F">
            <w:pPr>
              <w:pStyle w:val="KeinLeerraum"/>
              <w:jc w:val="center"/>
              <w:rPr>
                <w:rFonts w:asciiTheme="minorHAnsi" w:hAnsiTheme="minorHAnsi" w:cs="Arial"/>
              </w:rPr>
            </w:pPr>
          </w:p>
        </w:tc>
      </w:tr>
      <w:tr w:rsidR="003D437F" w14:paraId="62D2E067" w14:textId="77777777" w:rsidTr="00931BDD">
        <w:trPr>
          <w:trHeight w:hRule="exact" w:val="113"/>
        </w:trPr>
        <w:tc>
          <w:tcPr>
            <w:tcW w:w="9631" w:type="dxa"/>
            <w:gridSpan w:val="4"/>
            <w:tcBorders>
              <w:top w:val="nil"/>
              <w:left w:val="single" w:sz="4" w:space="0" w:color="000000"/>
              <w:bottom w:val="single" w:sz="4" w:space="0" w:color="000000"/>
            </w:tcBorders>
            <w:vAlign w:val="center"/>
          </w:tcPr>
          <w:p w14:paraId="674BD262" w14:textId="77777777" w:rsidR="003D437F" w:rsidRPr="00553EEA" w:rsidRDefault="003D437F" w:rsidP="003D437F">
            <w:pPr>
              <w:pStyle w:val="KeinLeerraum"/>
              <w:jc w:val="center"/>
              <w:rPr>
                <w:rFonts w:asciiTheme="minorHAnsi" w:hAnsiTheme="minorHAnsi" w:cs="Arial"/>
              </w:rPr>
            </w:pPr>
          </w:p>
        </w:tc>
      </w:tr>
      <w:tr w:rsidR="0080448D" w14:paraId="13D4029A" w14:textId="77777777" w:rsidTr="00931BDD">
        <w:trPr>
          <w:trHeight w:hRule="exact" w:val="397"/>
        </w:trPr>
        <w:tc>
          <w:tcPr>
            <w:tcW w:w="9631" w:type="dxa"/>
            <w:gridSpan w:val="4"/>
            <w:tcBorders>
              <w:top w:val="single" w:sz="4" w:space="0" w:color="000000"/>
              <w:left w:val="nil"/>
              <w:bottom w:val="nil"/>
              <w:right w:val="nil"/>
            </w:tcBorders>
            <w:vAlign w:val="center"/>
          </w:tcPr>
          <w:p w14:paraId="7B08989F" w14:textId="77777777" w:rsidR="0080448D" w:rsidRDefault="0080448D" w:rsidP="00931BDD">
            <w:pPr>
              <w:pStyle w:val="KeinLeerraum"/>
              <w:rPr>
                <w:rFonts w:asciiTheme="minorHAnsi" w:hAnsiTheme="minorHAnsi" w:cs="Arial"/>
                <w:b/>
              </w:rPr>
            </w:pPr>
          </w:p>
        </w:tc>
      </w:tr>
      <w:tr w:rsidR="0080448D" w14:paraId="5AD6EFC9" w14:textId="77777777" w:rsidTr="00931BDD">
        <w:trPr>
          <w:trHeight w:hRule="exact" w:val="397"/>
        </w:trPr>
        <w:tc>
          <w:tcPr>
            <w:tcW w:w="7650" w:type="dxa"/>
            <w:gridSpan w:val="2"/>
            <w:tcBorders>
              <w:top w:val="nil"/>
              <w:left w:val="nil"/>
              <w:bottom w:val="single" w:sz="4" w:space="0" w:color="000000"/>
            </w:tcBorders>
            <w:vAlign w:val="center"/>
          </w:tcPr>
          <w:p w14:paraId="4CCAD821" w14:textId="77777777" w:rsidR="0080448D" w:rsidRPr="0080448D" w:rsidRDefault="0080448D" w:rsidP="0080448D">
            <w:pPr>
              <w:pStyle w:val="KeinLeerraum"/>
              <w:rPr>
                <w:rFonts w:asciiTheme="minorHAnsi" w:hAnsiTheme="minorHAnsi" w:cs="Arial"/>
                <w:b/>
              </w:rPr>
            </w:pPr>
            <w:r w:rsidRPr="0080448D">
              <w:rPr>
                <w:rFonts w:asciiTheme="minorHAnsi" w:hAnsiTheme="minorHAnsi" w:cs="Arial"/>
                <w:b/>
              </w:rPr>
              <w:t>Falls ja, ...</w:t>
            </w:r>
          </w:p>
        </w:tc>
        <w:tc>
          <w:tcPr>
            <w:tcW w:w="1981" w:type="dxa"/>
            <w:gridSpan w:val="2"/>
            <w:tcBorders>
              <w:top w:val="single" w:sz="4" w:space="0" w:color="000000"/>
              <w:left w:val="single" w:sz="4" w:space="0" w:color="000000"/>
              <w:bottom w:val="single" w:sz="4" w:space="0" w:color="000000"/>
            </w:tcBorders>
            <w:vAlign w:val="center"/>
          </w:tcPr>
          <w:p w14:paraId="4630D7E3" w14:textId="1CD24960" w:rsidR="0080448D" w:rsidRPr="0080448D" w:rsidRDefault="0080448D" w:rsidP="0080448D">
            <w:pPr>
              <w:pStyle w:val="KeinLeerraum"/>
              <w:jc w:val="center"/>
              <w:rPr>
                <w:rFonts w:asciiTheme="minorHAnsi" w:hAnsiTheme="minorHAnsi" w:cs="Arial"/>
                <w:b/>
              </w:rPr>
            </w:pPr>
            <w:r>
              <w:rPr>
                <w:rFonts w:asciiTheme="minorHAnsi" w:hAnsiTheme="minorHAnsi" w:cs="Arial"/>
                <w:b/>
              </w:rPr>
              <w:t>Alter</w:t>
            </w:r>
          </w:p>
        </w:tc>
      </w:tr>
      <w:tr w:rsidR="00931BDD" w14:paraId="09AEB6D8" w14:textId="77777777" w:rsidTr="00884BF9">
        <w:trPr>
          <w:trHeight w:hRule="exact" w:val="397"/>
        </w:trPr>
        <w:tc>
          <w:tcPr>
            <w:tcW w:w="4390" w:type="dxa"/>
            <w:tcBorders>
              <w:top w:val="single" w:sz="4" w:space="0" w:color="000000"/>
              <w:left w:val="single" w:sz="4" w:space="0" w:color="000000"/>
              <w:bottom w:val="nil"/>
            </w:tcBorders>
            <w:vAlign w:val="center"/>
          </w:tcPr>
          <w:p w14:paraId="0461A159" w14:textId="0D8CB279" w:rsidR="00931BDD" w:rsidRPr="00553EEA" w:rsidRDefault="00931BDD" w:rsidP="003D437F">
            <w:pPr>
              <w:pStyle w:val="KeinLeerraum"/>
              <w:rPr>
                <w:rFonts w:asciiTheme="minorHAnsi" w:hAnsiTheme="minorHAnsi" w:cs="Arial"/>
              </w:rPr>
            </w:pPr>
            <w:r>
              <w:rPr>
                <w:rFonts w:asciiTheme="minorHAnsi" w:hAnsiTheme="minorHAnsi" w:cs="Arial"/>
              </w:rPr>
              <w:t>Wie alt sind ihre Eltern ?</w:t>
            </w:r>
          </w:p>
        </w:tc>
        <w:tc>
          <w:tcPr>
            <w:tcW w:w="3260" w:type="dxa"/>
            <w:tcBorders>
              <w:top w:val="single" w:sz="4" w:space="0" w:color="000000"/>
              <w:bottom w:val="single" w:sz="4" w:space="0" w:color="000000"/>
            </w:tcBorders>
            <w:vAlign w:val="center"/>
          </w:tcPr>
          <w:p w14:paraId="30778157" w14:textId="69A7972F" w:rsidR="00931BDD" w:rsidRPr="00553EEA" w:rsidRDefault="00931BDD" w:rsidP="003D437F">
            <w:pPr>
              <w:pStyle w:val="KeinLeerraum"/>
              <w:rPr>
                <w:rFonts w:asciiTheme="minorHAnsi" w:hAnsiTheme="minorHAnsi" w:cs="Arial"/>
              </w:rPr>
            </w:pPr>
            <w:r>
              <w:rPr>
                <w:rFonts w:asciiTheme="minorHAnsi" w:hAnsiTheme="minorHAnsi" w:cs="Arial"/>
              </w:rPr>
              <w:t>Vater</w:t>
            </w:r>
          </w:p>
        </w:tc>
        <w:tc>
          <w:tcPr>
            <w:tcW w:w="1981" w:type="dxa"/>
            <w:gridSpan w:val="2"/>
            <w:tcBorders>
              <w:top w:val="single" w:sz="4" w:space="0" w:color="000000"/>
              <w:bottom w:val="single" w:sz="4" w:space="0" w:color="000000"/>
            </w:tcBorders>
            <w:vAlign w:val="center"/>
          </w:tcPr>
          <w:p w14:paraId="4F910662" w14:textId="77777777" w:rsidR="00931BDD" w:rsidRPr="00553EEA" w:rsidRDefault="00931BDD" w:rsidP="003D437F">
            <w:pPr>
              <w:pStyle w:val="KeinLeerraum"/>
              <w:jc w:val="center"/>
              <w:rPr>
                <w:rFonts w:asciiTheme="minorHAnsi" w:hAnsiTheme="minorHAnsi" w:cs="Arial"/>
              </w:rPr>
            </w:pPr>
          </w:p>
        </w:tc>
      </w:tr>
      <w:tr w:rsidR="00931BDD" w14:paraId="2F315165" w14:textId="77777777" w:rsidTr="00884BF9">
        <w:trPr>
          <w:trHeight w:hRule="exact" w:val="397"/>
        </w:trPr>
        <w:tc>
          <w:tcPr>
            <w:tcW w:w="4390" w:type="dxa"/>
            <w:tcBorders>
              <w:top w:val="single" w:sz="4" w:space="0" w:color="000000"/>
              <w:left w:val="single" w:sz="4" w:space="0" w:color="000000"/>
              <w:bottom w:val="nil"/>
            </w:tcBorders>
            <w:vAlign w:val="center"/>
          </w:tcPr>
          <w:p w14:paraId="02B9E770" w14:textId="77777777" w:rsidR="00931BDD" w:rsidRPr="00553EEA" w:rsidRDefault="00931BDD" w:rsidP="003D437F">
            <w:pPr>
              <w:pStyle w:val="KeinLeerraum"/>
              <w:rPr>
                <w:rFonts w:asciiTheme="minorHAnsi" w:hAnsiTheme="minorHAnsi" w:cs="Arial"/>
              </w:rPr>
            </w:pPr>
          </w:p>
        </w:tc>
        <w:tc>
          <w:tcPr>
            <w:tcW w:w="3260" w:type="dxa"/>
            <w:tcBorders>
              <w:top w:val="single" w:sz="4" w:space="0" w:color="000000"/>
              <w:bottom w:val="single" w:sz="4" w:space="0" w:color="000000"/>
            </w:tcBorders>
            <w:vAlign w:val="center"/>
          </w:tcPr>
          <w:p w14:paraId="30F05901" w14:textId="5D5FCE00" w:rsidR="00931BDD" w:rsidRPr="00553EEA" w:rsidRDefault="00931BDD" w:rsidP="003D437F">
            <w:pPr>
              <w:pStyle w:val="KeinLeerraum"/>
              <w:rPr>
                <w:rFonts w:asciiTheme="minorHAnsi" w:hAnsiTheme="minorHAnsi" w:cs="Arial"/>
              </w:rPr>
            </w:pPr>
            <w:r>
              <w:rPr>
                <w:rFonts w:asciiTheme="minorHAnsi" w:hAnsiTheme="minorHAnsi" w:cs="Arial"/>
              </w:rPr>
              <w:t>Mutter</w:t>
            </w:r>
          </w:p>
        </w:tc>
        <w:tc>
          <w:tcPr>
            <w:tcW w:w="1981" w:type="dxa"/>
            <w:gridSpan w:val="2"/>
            <w:tcBorders>
              <w:top w:val="single" w:sz="4" w:space="0" w:color="000000"/>
              <w:bottom w:val="single" w:sz="4" w:space="0" w:color="000000"/>
            </w:tcBorders>
            <w:vAlign w:val="center"/>
          </w:tcPr>
          <w:p w14:paraId="1F197885" w14:textId="77777777" w:rsidR="00931BDD" w:rsidRPr="00553EEA" w:rsidRDefault="00931BDD" w:rsidP="003D437F">
            <w:pPr>
              <w:pStyle w:val="KeinLeerraum"/>
              <w:jc w:val="center"/>
              <w:rPr>
                <w:rFonts w:asciiTheme="minorHAnsi" w:hAnsiTheme="minorHAnsi" w:cs="Arial"/>
              </w:rPr>
            </w:pPr>
          </w:p>
        </w:tc>
      </w:tr>
      <w:tr w:rsidR="003D437F" w14:paraId="013F17D3" w14:textId="77777777" w:rsidTr="00A8683D">
        <w:trPr>
          <w:trHeight w:hRule="exact" w:val="113"/>
        </w:trPr>
        <w:tc>
          <w:tcPr>
            <w:tcW w:w="9631" w:type="dxa"/>
            <w:gridSpan w:val="4"/>
            <w:tcBorders>
              <w:top w:val="nil"/>
              <w:left w:val="single" w:sz="4" w:space="0" w:color="000000"/>
              <w:bottom w:val="single" w:sz="4" w:space="0" w:color="000000"/>
            </w:tcBorders>
            <w:vAlign w:val="center"/>
          </w:tcPr>
          <w:p w14:paraId="120C69AF" w14:textId="77777777" w:rsidR="003D437F" w:rsidRPr="00553EEA" w:rsidRDefault="003D437F" w:rsidP="003D437F">
            <w:pPr>
              <w:pStyle w:val="KeinLeerraum"/>
              <w:jc w:val="center"/>
              <w:rPr>
                <w:rFonts w:asciiTheme="minorHAnsi" w:hAnsiTheme="minorHAnsi" w:cs="Arial"/>
              </w:rPr>
            </w:pPr>
          </w:p>
        </w:tc>
      </w:tr>
    </w:tbl>
    <w:p w14:paraId="16E1119A" w14:textId="77777777" w:rsidR="00B52B7C" w:rsidRDefault="00B52B7C" w:rsidP="002C3DB8">
      <w:pPr>
        <w:pStyle w:val="KeinLeerraum"/>
        <w:rPr>
          <w:rFonts w:asciiTheme="minorHAnsi" w:hAnsiTheme="minorHAnsi" w:cs="Arial"/>
          <w:sz w:val="24"/>
          <w:szCs w:val="24"/>
        </w:rPr>
      </w:pPr>
    </w:p>
    <w:p w14:paraId="777D101D" w14:textId="77777777" w:rsidR="009B4838" w:rsidRDefault="009B4838" w:rsidP="002C3DB8">
      <w:pPr>
        <w:pStyle w:val="KeinLeerraum"/>
        <w:rPr>
          <w:rFonts w:asciiTheme="minorHAnsi" w:hAnsiTheme="minorHAnsi" w:cs="Arial"/>
          <w:sz w:val="24"/>
          <w:szCs w:val="24"/>
        </w:rPr>
      </w:pPr>
    </w:p>
    <w:p w14:paraId="20A950DE" w14:textId="77777777" w:rsidR="009B4838" w:rsidRDefault="009B4838" w:rsidP="002C3DB8">
      <w:pPr>
        <w:pStyle w:val="KeinLeerraum"/>
        <w:rPr>
          <w:rFonts w:asciiTheme="minorHAnsi" w:hAnsiTheme="minorHAnsi" w:cs="Arial"/>
          <w:sz w:val="24"/>
          <w:szCs w:val="24"/>
        </w:rPr>
      </w:pPr>
    </w:p>
    <w:p w14:paraId="6856F031" w14:textId="77777777" w:rsidR="00F06ECD" w:rsidRDefault="00F06ECD" w:rsidP="002C3DB8">
      <w:pPr>
        <w:pStyle w:val="KeinLeerraum"/>
        <w:rPr>
          <w:rFonts w:asciiTheme="minorHAnsi" w:hAnsiTheme="minorHAnsi" w:cs="Arial"/>
          <w:sz w:val="24"/>
          <w:szCs w:val="24"/>
        </w:rPr>
      </w:pPr>
    </w:p>
    <w:p w14:paraId="57758CF8" w14:textId="1F0D54B0" w:rsidR="009B4838" w:rsidRDefault="009B4838" w:rsidP="00232E27">
      <w:pPr>
        <w:pStyle w:val="KeinLeerraum"/>
        <w:jc w:val="both"/>
        <w:rPr>
          <w:rFonts w:asciiTheme="minorHAnsi" w:hAnsiTheme="minorHAnsi" w:cs="Arial"/>
          <w:sz w:val="24"/>
          <w:szCs w:val="24"/>
        </w:rPr>
      </w:pPr>
      <w:r>
        <w:rPr>
          <w:rFonts w:asciiTheme="minorHAnsi" w:hAnsiTheme="minorHAnsi" w:cs="Arial"/>
          <w:sz w:val="24"/>
          <w:szCs w:val="24"/>
        </w:rPr>
        <w:t>Welches Verhältnis hatten Sie in ihrer Kindheit zu ihrer Mutter und ihrem Vater ?</w:t>
      </w:r>
    </w:p>
    <w:p w14:paraId="53ADFC54" w14:textId="1A692FC1" w:rsidR="009B4838" w:rsidRDefault="009B4838" w:rsidP="00232E27">
      <w:pPr>
        <w:pStyle w:val="KeinLeerraum"/>
        <w:jc w:val="both"/>
        <w:rPr>
          <w:rFonts w:asciiTheme="minorHAnsi" w:hAnsiTheme="minorHAnsi" w:cs="Arial"/>
          <w:sz w:val="20"/>
          <w:szCs w:val="20"/>
        </w:rPr>
      </w:pPr>
      <w:r>
        <w:rPr>
          <w:rFonts w:asciiTheme="minorHAnsi" w:hAnsiTheme="minorHAnsi" w:cs="Arial"/>
          <w:sz w:val="20"/>
          <w:szCs w:val="20"/>
        </w:rPr>
        <w:t>(Beschreiben Sie die familiären Verhältnisse im Zeitraum von ihrer Geburt bis zur Volljährigkeit)</w:t>
      </w:r>
    </w:p>
    <w:p w14:paraId="54B6147B" w14:textId="77777777" w:rsidR="009B4838" w:rsidRPr="00E363F9" w:rsidRDefault="009B4838" w:rsidP="00232E27">
      <w:pPr>
        <w:pStyle w:val="KeinLeerraum"/>
        <w:jc w:val="both"/>
        <w:rPr>
          <w:rFonts w:asciiTheme="minorHAnsi" w:hAnsiTheme="minorHAnsi" w:cs="Arial"/>
          <w:sz w:val="24"/>
          <w:szCs w:val="24"/>
        </w:rPr>
      </w:pPr>
    </w:p>
    <w:p w14:paraId="683C9716" w14:textId="77777777" w:rsidR="009B4838" w:rsidRDefault="009B4838" w:rsidP="00232E27">
      <w:pPr>
        <w:pStyle w:val="KeinLeerraum"/>
        <w:jc w:val="both"/>
        <w:rPr>
          <w:rFonts w:asciiTheme="minorHAnsi" w:hAnsiTheme="minorHAnsi" w:cs="Arial"/>
          <w:sz w:val="24"/>
          <w:szCs w:val="24"/>
        </w:rPr>
      </w:pPr>
    </w:p>
    <w:p w14:paraId="693863F2" w14:textId="77777777" w:rsidR="00417852" w:rsidRDefault="00417852" w:rsidP="00232E27">
      <w:pPr>
        <w:pStyle w:val="KeinLeerraum"/>
        <w:jc w:val="both"/>
        <w:rPr>
          <w:rFonts w:asciiTheme="minorHAnsi" w:hAnsiTheme="minorHAnsi" w:cs="Arial"/>
          <w:sz w:val="24"/>
          <w:szCs w:val="24"/>
        </w:rPr>
      </w:pPr>
    </w:p>
    <w:p w14:paraId="5CD5BCC0" w14:textId="77777777" w:rsidR="00232E27" w:rsidRDefault="00232E27" w:rsidP="00232E27">
      <w:pPr>
        <w:pStyle w:val="KeinLeerraum"/>
        <w:jc w:val="both"/>
        <w:rPr>
          <w:rFonts w:asciiTheme="minorHAnsi" w:hAnsiTheme="minorHAnsi" w:cs="Arial"/>
          <w:sz w:val="24"/>
          <w:szCs w:val="24"/>
        </w:rPr>
      </w:pPr>
    </w:p>
    <w:p w14:paraId="0EB6E73F" w14:textId="09F8A1CB" w:rsidR="00232E27" w:rsidRDefault="00232E27" w:rsidP="00232E27">
      <w:pPr>
        <w:pStyle w:val="KeinLeerraum"/>
        <w:jc w:val="both"/>
        <w:rPr>
          <w:rFonts w:asciiTheme="minorHAnsi" w:hAnsiTheme="minorHAnsi" w:cs="Arial"/>
          <w:sz w:val="24"/>
          <w:szCs w:val="24"/>
        </w:rPr>
      </w:pPr>
      <w:r>
        <w:rPr>
          <w:rFonts w:asciiTheme="minorHAnsi" w:hAnsiTheme="minorHAnsi" w:cs="Arial"/>
          <w:sz w:val="24"/>
          <w:szCs w:val="24"/>
        </w:rPr>
        <w:t>Hatte Sie in ihrer Kindheit enge Bezugspersonen außer ihren Eltern ? Wenn ja, welche ?</w:t>
      </w:r>
    </w:p>
    <w:p w14:paraId="2C1703C7" w14:textId="77777777" w:rsidR="00232E27" w:rsidRDefault="00232E27" w:rsidP="00232E27">
      <w:pPr>
        <w:pStyle w:val="KeinLeerraum"/>
        <w:jc w:val="both"/>
        <w:rPr>
          <w:rFonts w:asciiTheme="minorHAnsi" w:hAnsiTheme="minorHAnsi" w:cs="Arial"/>
          <w:sz w:val="24"/>
          <w:szCs w:val="24"/>
        </w:rPr>
      </w:pPr>
    </w:p>
    <w:p w14:paraId="22639A93" w14:textId="77777777" w:rsidR="00232E27" w:rsidRDefault="00232E27" w:rsidP="00232E27">
      <w:pPr>
        <w:pStyle w:val="KeinLeerraum"/>
        <w:jc w:val="both"/>
        <w:rPr>
          <w:rFonts w:asciiTheme="minorHAnsi" w:hAnsiTheme="minorHAnsi" w:cs="Arial"/>
          <w:sz w:val="24"/>
          <w:szCs w:val="24"/>
        </w:rPr>
      </w:pPr>
    </w:p>
    <w:p w14:paraId="335F3473" w14:textId="77777777" w:rsidR="00417852" w:rsidRPr="00E363F9" w:rsidRDefault="00417852" w:rsidP="00232E27">
      <w:pPr>
        <w:pStyle w:val="KeinLeerraum"/>
        <w:jc w:val="both"/>
        <w:rPr>
          <w:rFonts w:asciiTheme="minorHAnsi" w:hAnsiTheme="minorHAnsi" w:cs="Arial"/>
          <w:sz w:val="24"/>
          <w:szCs w:val="24"/>
        </w:rPr>
      </w:pPr>
    </w:p>
    <w:p w14:paraId="3F6EAD5E" w14:textId="77777777" w:rsidR="0080448D" w:rsidRDefault="0080448D" w:rsidP="00232E27">
      <w:pPr>
        <w:pStyle w:val="KeinLeerraum"/>
        <w:jc w:val="both"/>
        <w:rPr>
          <w:rFonts w:asciiTheme="minorHAnsi" w:hAnsiTheme="minorHAnsi" w:cs="Arial"/>
          <w:sz w:val="24"/>
          <w:szCs w:val="24"/>
        </w:rPr>
      </w:pPr>
    </w:p>
    <w:p w14:paraId="5059AC25" w14:textId="1B2DE7A7" w:rsidR="009B4838" w:rsidRDefault="009B4838" w:rsidP="00232E27">
      <w:pPr>
        <w:pStyle w:val="KeinLeerraum"/>
        <w:jc w:val="both"/>
        <w:rPr>
          <w:rFonts w:asciiTheme="minorHAnsi" w:hAnsiTheme="minorHAnsi" w:cs="Arial"/>
          <w:sz w:val="24"/>
          <w:szCs w:val="24"/>
        </w:rPr>
      </w:pPr>
      <w:r>
        <w:rPr>
          <w:rFonts w:asciiTheme="minorHAnsi" w:hAnsiTheme="minorHAnsi" w:cs="Arial"/>
          <w:sz w:val="24"/>
          <w:szCs w:val="24"/>
        </w:rPr>
        <w:t>Wurden Sie in ihrer Kindheit von ihren Eltern oder anderen Bezugspersonen körperlich oder seelisch bestraft ?</w:t>
      </w:r>
    </w:p>
    <w:p w14:paraId="13FDC10C" w14:textId="77777777" w:rsidR="0080448D" w:rsidRDefault="0080448D" w:rsidP="00232E27">
      <w:pPr>
        <w:pStyle w:val="KeinLeerraum"/>
        <w:jc w:val="both"/>
        <w:rPr>
          <w:rFonts w:asciiTheme="minorHAnsi" w:hAnsiTheme="minorHAnsi" w:cs="Arial"/>
          <w:sz w:val="24"/>
          <w:szCs w:val="24"/>
        </w:rPr>
      </w:pPr>
    </w:p>
    <w:p w14:paraId="4B1CADD6" w14:textId="77777777" w:rsidR="009B4838" w:rsidRDefault="009B4838" w:rsidP="00232E27">
      <w:pPr>
        <w:pStyle w:val="KeinLeerraum"/>
        <w:jc w:val="both"/>
        <w:rPr>
          <w:rFonts w:asciiTheme="minorHAnsi" w:hAnsiTheme="minorHAnsi" w:cs="Arial"/>
          <w:sz w:val="24"/>
          <w:szCs w:val="24"/>
        </w:rPr>
      </w:pPr>
    </w:p>
    <w:p w14:paraId="666BEB14" w14:textId="77777777" w:rsidR="00417852" w:rsidRDefault="00417852" w:rsidP="00232E27">
      <w:pPr>
        <w:pStyle w:val="KeinLeerraum"/>
        <w:jc w:val="both"/>
        <w:rPr>
          <w:rFonts w:asciiTheme="minorHAnsi" w:hAnsiTheme="minorHAnsi" w:cs="Arial"/>
          <w:sz w:val="24"/>
          <w:szCs w:val="24"/>
        </w:rPr>
      </w:pPr>
    </w:p>
    <w:p w14:paraId="2645BF1D" w14:textId="77777777" w:rsidR="009B4838" w:rsidRDefault="009B4838" w:rsidP="00232E27">
      <w:pPr>
        <w:pStyle w:val="KeinLeerraum"/>
        <w:jc w:val="both"/>
        <w:rPr>
          <w:rFonts w:asciiTheme="minorHAnsi" w:hAnsiTheme="minorHAnsi" w:cs="Arial"/>
          <w:sz w:val="24"/>
          <w:szCs w:val="24"/>
        </w:rPr>
      </w:pPr>
    </w:p>
    <w:p w14:paraId="5CC1833D" w14:textId="5CDA7F85" w:rsidR="009B4838" w:rsidRDefault="009B4838" w:rsidP="00232E27">
      <w:pPr>
        <w:pStyle w:val="KeinLeerraum"/>
        <w:jc w:val="both"/>
        <w:rPr>
          <w:rFonts w:asciiTheme="minorHAnsi" w:hAnsiTheme="minorHAnsi" w:cs="Arial"/>
          <w:sz w:val="24"/>
          <w:szCs w:val="24"/>
        </w:rPr>
      </w:pPr>
      <w:r>
        <w:rPr>
          <w:rFonts w:asciiTheme="minorHAnsi" w:hAnsiTheme="minorHAnsi" w:cs="Arial"/>
          <w:sz w:val="24"/>
          <w:szCs w:val="24"/>
        </w:rPr>
        <w:t>Gab es in ihrem Leben Ereignisse, die Sie subjektiv als traumatisch oder einschneidend empfunden haben ?</w:t>
      </w:r>
    </w:p>
    <w:p w14:paraId="56ADF980" w14:textId="34517197" w:rsidR="009B4838" w:rsidRDefault="009B4838" w:rsidP="00232E27">
      <w:pPr>
        <w:pStyle w:val="KeinLeerraum"/>
        <w:jc w:val="both"/>
        <w:rPr>
          <w:rFonts w:asciiTheme="minorHAnsi" w:hAnsiTheme="minorHAnsi" w:cs="Arial"/>
          <w:sz w:val="20"/>
          <w:szCs w:val="20"/>
        </w:rPr>
      </w:pPr>
      <w:r>
        <w:rPr>
          <w:rFonts w:asciiTheme="minorHAnsi" w:hAnsiTheme="minorHAnsi" w:cs="Arial"/>
          <w:sz w:val="20"/>
          <w:szCs w:val="20"/>
        </w:rPr>
        <w:lastRenderedPageBreak/>
        <w:t xml:space="preserve">(WICHTIG: Beschreiben Sie diese Ereignisse möglichst genau. </w:t>
      </w:r>
      <w:r w:rsidR="00232E27">
        <w:rPr>
          <w:rFonts w:asciiTheme="minorHAnsi" w:hAnsiTheme="minorHAnsi" w:cs="Arial"/>
          <w:sz w:val="20"/>
          <w:szCs w:val="20"/>
        </w:rPr>
        <w:t xml:space="preserve">Wie alt waren Sie? </w:t>
      </w:r>
      <w:r>
        <w:rPr>
          <w:rFonts w:asciiTheme="minorHAnsi" w:hAnsiTheme="minorHAnsi" w:cs="Arial"/>
          <w:sz w:val="20"/>
          <w:szCs w:val="20"/>
        </w:rPr>
        <w:t xml:space="preserve">Was haben Sie </w:t>
      </w:r>
      <w:r w:rsidR="00232E27">
        <w:rPr>
          <w:rFonts w:asciiTheme="minorHAnsi" w:hAnsiTheme="minorHAnsi" w:cs="Arial"/>
          <w:sz w:val="20"/>
          <w:szCs w:val="20"/>
        </w:rPr>
        <w:t xml:space="preserve">dabei </w:t>
      </w:r>
      <w:r>
        <w:rPr>
          <w:rFonts w:asciiTheme="minorHAnsi" w:hAnsiTheme="minorHAnsi" w:cs="Arial"/>
          <w:sz w:val="20"/>
          <w:szCs w:val="20"/>
        </w:rPr>
        <w:t>gefühlt</w:t>
      </w:r>
      <w:r w:rsidR="00232E27">
        <w:rPr>
          <w:rFonts w:asciiTheme="minorHAnsi" w:hAnsiTheme="minorHAnsi" w:cs="Arial"/>
          <w:sz w:val="20"/>
          <w:szCs w:val="20"/>
        </w:rPr>
        <w:t xml:space="preserve"> und gedacht? Welche Personen waren beteiligt?</w:t>
      </w:r>
      <w:r>
        <w:rPr>
          <w:rFonts w:asciiTheme="minorHAnsi" w:hAnsiTheme="minorHAnsi" w:cs="Arial"/>
          <w:sz w:val="20"/>
          <w:szCs w:val="20"/>
        </w:rPr>
        <w:t>)</w:t>
      </w:r>
    </w:p>
    <w:p w14:paraId="13458626" w14:textId="77777777" w:rsidR="008D10AA" w:rsidRDefault="008D10AA" w:rsidP="00232E27">
      <w:pPr>
        <w:pStyle w:val="KeinLeerraum"/>
        <w:jc w:val="both"/>
        <w:rPr>
          <w:rFonts w:asciiTheme="minorHAnsi" w:hAnsiTheme="minorHAnsi" w:cs="Arial"/>
          <w:sz w:val="24"/>
          <w:szCs w:val="24"/>
        </w:rPr>
      </w:pPr>
    </w:p>
    <w:p w14:paraId="455AF93E" w14:textId="77777777" w:rsidR="009B4838" w:rsidRDefault="009B4838" w:rsidP="00232E27">
      <w:pPr>
        <w:pStyle w:val="KeinLeerraum"/>
        <w:jc w:val="both"/>
        <w:rPr>
          <w:rFonts w:asciiTheme="minorHAnsi" w:hAnsiTheme="minorHAnsi" w:cs="Arial"/>
          <w:sz w:val="24"/>
          <w:szCs w:val="24"/>
        </w:rPr>
      </w:pPr>
    </w:p>
    <w:p w14:paraId="3CA1ACFF" w14:textId="77777777" w:rsidR="00417852" w:rsidRDefault="00417852" w:rsidP="00232E27">
      <w:pPr>
        <w:pStyle w:val="KeinLeerraum"/>
        <w:jc w:val="both"/>
        <w:rPr>
          <w:rFonts w:asciiTheme="minorHAnsi" w:hAnsiTheme="minorHAnsi" w:cs="Arial"/>
          <w:sz w:val="24"/>
          <w:szCs w:val="24"/>
        </w:rPr>
      </w:pPr>
    </w:p>
    <w:p w14:paraId="5DE37FE0" w14:textId="77777777" w:rsidR="00417852" w:rsidRDefault="00417852" w:rsidP="00232E27">
      <w:pPr>
        <w:pStyle w:val="KeinLeerraum"/>
        <w:jc w:val="both"/>
        <w:rPr>
          <w:rFonts w:asciiTheme="minorHAnsi" w:hAnsiTheme="minorHAnsi" w:cs="Arial"/>
          <w:sz w:val="24"/>
          <w:szCs w:val="24"/>
        </w:rPr>
      </w:pPr>
    </w:p>
    <w:p w14:paraId="7E27EC16" w14:textId="5101E70C" w:rsidR="00B53850" w:rsidRPr="00884BF9" w:rsidRDefault="00B53850" w:rsidP="00232E27">
      <w:pPr>
        <w:pStyle w:val="KeinLeerraum"/>
        <w:spacing w:line="360" w:lineRule="auto"/>
        <w:jc w:val="both"/>
        <w:rPr>
          <w:rFonts w:asciiTheme="minorHAnsi" w:hAnsiTheme="minorHAnsi" w:cs="Arial"/>
          <w:b/>
          <w:i/>
          <w:sz w:val="28"/>
          <w:szCs w:val="28"/>
          <w:u w:val="single"/>
        </w:rPr>
      </w:pPr>
      <w:r>
        <w:rPr>
          <w:rFonts w:asciiTheme="minorHAnsi" w:hAnsiTheme="minorHAnsi" w:cs="Arial"/>
          <w:b/>
          <w:i/>
          <w:sz w:val="28"/>
          <w:szCs w:val="28"/>
          <w:u w:val="single"/>
        </w:rPr>
        <w:t>Erfahrungen mit Hypnose</w:t>
      </w:r>
      <w:r w:rsidR="001D3D8F">
        <w:rPr>
          <w:rFonts w:asciiTheme="minorHAnsi" w:hAnsiTheme="minorHAnsi" w:cs="Arial"/>
          <w:b/>
          <w:i/>
          <w:sz w:val="28"/>
          <w:szCs w:val="28"/>
          <w:u w:val="single"/>
        </w:rPr>
        <w:t>(zuständen)</w:t>
      </w:r>
    </w:p>
    <w:p w14:paraId="14A5D14C" w14:textId="77777777" w:rsidR="00B53850" w:rsidRDefault="00B53850" w:rsidP="00232E27">
      <w:pPr>
        <w:pStyle w:val="KeinLeerraum"/>
        <w:jc w:val="both"/>
        <w:rPr>
          <w:rFonts w:asciiTheme="minorHAnsi" w:hAnsiTheme="minorHAnsi" w:cs="Arial"/>
          <w:sz w:val="24"/>
          <w:szCs w:val="24"/>
        </w:rPr>
      </w:pPr>
      <w:r>
        <w:rPr>
          <w:rFonts w:asciiTheme="minorHAnsi" w:hAnsiTheme="minorHAnsi" w:cs="Arial"/>
          <w:sz w:val="24"/>
          <w:szCs w:val="24"/>
        </w:rPr>
        <w:t xml:space="preserve">Haben Sie bereits Erfahrungen mit Hypnose gemacht ? Wenn ja, welche ? </w:t>
      </w:r>
    </w:p>
    <w:p w14:paraId="76801076" w14:textId="385AFCBE" w:rsidR="00B53850" w:rsidRDefault="00B53850" w:rsidP="00232E27">
      <w:pPr>
        <w:pStyle w:val="KeinLeerraum"/>
        <w:jc w:val="both"/>
        <w:rPr>
          <w:rFonts w:asciiTheme="minorHAnsi" w:hAnsiTheme="minorHAnsi" w:cs="Arial"/>
          <w:sz w:val="20"/>
          <w:szCs w:val="20"/>
        </w:rPr>
      </w:pPr>
      <w:r w:rsidRPr="00B53850">
        <w:rPr>
          <w:rFonts w:asciiTheme="minorHAnsi" w:hAnsiTheme="minorHAnsi" w:cs="Arial"/>
          <w:sz w:val="20"/>
          <w:szCs w:val="20"/>
        </w:rPr>
        <w:t>(Verlauf der Hypnosesitzung(en), Anzahl der Sitzungen, etc.)</w:t>
      </w:r>
    </w:p>
    <w:p w14:paraId="159EDE57" w14:textId="77777777" w:rsidR="00B53850" w:rsidRDefault="00B53850" w:rsidP="00232E27">
      <w:pPr>
        <w:pStyle w:val="KeinLeerraum"/>
        <w:jc w:val="both"/>
        <w:rPr>
          <w:rFonts w:asciiTheme="minorHAnsi" w:hAnsiTheme="minorHAnsi" w:cs="Arial"/>
          <w:sz w:val="24"/>
          <w:szCs w:val="24"/>
        </w:rPr>
      </w:pPr>
    </w:p>
    <w:p w14:paraId="55264D29" w14:textId="77777777" w:rsidR="00417852" w:rsidRDefault="00417852" w:rsidP="00232E27">
      <w:pPr>
        <w:pStyle w:val="KeinLeerraum"/>
        <w:jc w:val="both"/>
        <w:rPr>
          <w:rFonts w:asciiTheme="minorHAnsi" w:hAnsiTheme="minorHAnsi" w:cs="Arial"/>
          <w:sz w:val="24"/>
          <w:szCs w:val="24"/>
        </w:rPr>
      </w:pPr>
    </w:p>
    <w:p w14:paraId="56E3656B" w14:textId="77777777" w:rsidR="00CD153A" w:rsidRDefault="00CD153A" w:rsidP="00232E27">
      <w:pPr>
        <w:pStyle w:val="KeinLeerraum"/>
        <w:jc w:val="both"/>
        <w:rPr>
          <w:rFonts w:asciiTheme="minorHAnsi" w:hAnsiTheme="minorHAnsi" w:cs="Arial"/>
          <w:sz w:val="24"/>
          <w:szCs w:val="24"/>
        </w:rPr>
      </w:pPr>
    </w:p>
    <w:p w14:paraId="44290B70" w14:textId="75A8A711" w:rsidR="0074066D" w:rsidRDefault="0074066D" w:rsidP="00232E27">
      <w:pPr>
        <w:pStyle w:val="KeinLeerraum"/>
        <w:jc w:val="both"/>
        <w:rPr>
          <w:rFonts w:asciiTheme="minorHAnsi" w:hAnsiTheme="minorHAnsi" w:cs="Arial"/>
          <w:sz w:val="24"/>
          <w:szCs w:val="24"/>
        </w:rPr>
      </w:pPr>
      <w:r>
        <w:rPr>
          <w:rFonts w:asciiTheme="minorHAnsi" w:hAnsiTheme="minorHAnsi" w:cs="Arial"/>
          <w:sz w:val="24"/>
          <w:szCs w:val="24"/>
        </w:rPr>
        <w:t>Haben Sie Erfahrungen mit Meditation, Yoga, Chi Gong, o.Ä. ? Wenn ja, welche ?</w:t>
      </w:r>
    </w:p>
    <w:p w14:paraId="7BADA5F7" w14:textId="77777777" w:rsidR="00417852" w:rsidRDefault="00417852" w:rsidP="00232E27">
      <w:pPr>
        <w:pStyle w:val="KeinLeerraum"/>
        <w:jc w:val="both"/>
        <w:rPr>
          <w:rFonts w:asciiTheme="minorHAnsi" w:hAnsiTheme="minorHAnsi" w:cs="Arial"/>
          <w:sz w:val="24"/>
          <w:szCs w:val="24"/>
        </w:rPr>
      </w:pPr>
    </w:p>
    <w:p w14:paraId="4E51F079" w14:textId="77777777" w:rsidR="00417852" w:rsidRDefault="00417852" w:rsidP="00232E27">
      <w:pPr>
        <w:pStyle w:val="KeinLeerraum"/>
        <w:jc w:val="both"/>
        <w:rPr>
          <w:rFonts w:asciiTheme="minorHAnsi" w:hAnsiTheme="minorHAnsi" w:cs="Arial"/>
          <w:sz w:val="24"/>
          <w:szCs w:val="24"/>
        </w:rPr>
      </w:pPr>
    </w:p>
    <w:p w14:paraId="38832AD3" w14:textId="77777777" w:rsidR="00417852" w:rsidRDefault="00417852" w:rsidP="00232E27">
      <w:pPr>
        <w:pStyle w:val="KeinLeerraum"/>
        <w:jc w:val="both"/>
        <w:rPr>
          <w:rFonts w:asciiTheme="minorHAnsi" w:hAnsiTheme="minorHAnsi" w:cs="Arial"/>
          <w:sz w:val="24"/>
          <w:szCs w:val="24"/>
        </w:rPr>
      </w:pPr>
    </w:p>
    <w:p w14:paraId="6A49732C" w14:textId="77777777" w:rsidR="00F06ECD" w:rsidRDefault="00F06ECD" w:rsidP="00232E27">
      <w:pPr>
        <w:pStyle w:val="KeinLeerraum"/>
        <w:jc w:val="both"/>
        <w:rPr>
          <w:rFonts w:asciiTheme="minorHAnsi" w:hAnsiTheme="minorHAnsi" w:cs="Arial"/>
          <w:sz w:val="24"/>
          <w:szCs w:val="24"/>
        </w:rPr>
      </w:pPr>
    </w:p>
    <w:p w14:paraId="213461A5" w14:textId="4658A014" w:rsidR="001D3D8F" w:rsidRPr="00884BF9" w:rsidRDefault="00E363F9" w:rsidP="00232E27">
      <w:pPr>
        <w:pStyle w:val="KeinLeerraum"/>
        <w:spacing w:line="360" w:lineRule="auto"/>
        <w:jc w:val="both"/>
        <w:rPr>
          <w:rFonts w:asciiTheme="minorHAnsi" w:hAnsiTheme="minorHAnsi" w:cs="Arial"/>
          <w:b/>
          <w:i/>
          <w:sz w:val="28"/>
          <w:szCs w:val="28"/>
          <w:u w:val="single"/>
        </w:rPr>
      </w:pPr>
      <w:r>
        <w:rPr>
          <w:rFonts w:asciiTheme="minorHAnsi" w:hAnsiTheme="minorHAnsi" w:cs="Arial"/>
          <w:b/>
          <w:i/>
          <w:sz w:val="28"/>
          <w:szCs w:val="28"/>
          <w:u w:val="single"/>
        </w:rPr>
        <w:t>Angaben zu dem Problem</w:t>
      </w:r>
    </w:p>
    <w:p w14:paraId="0B8372EF" w14:textId="40CEC25F" w:rsidR="00E363F9" w:rsidRDefault="00E363F9" w:rsidP="00232E27">
      <w:pPr>
        <w:pStyle w:val="KeinLeerraum"/>
        <w:jc w:val="both"/>
        <w:rPr>
          <w:rFonts w:asciiTheme="minorHAnsi" w:hAnsiTheme="minorHAnsi" w:cs="Arial"/>
          <w:sz w:val="24"/>
          <w:szCs w:val="24"/>
        </w:rPr>
      </w:pPr>
      <w:r>
        <w:rPr>
          <w:rFonts w:asciiTheme="minorHAnsi" w:hAnsiTheme="minorHAnsi" w:cs="Arial"/>
          <w:sz w:val="24"/>
          <w:szCs w:val="24"/>
        </w:rPr>
        <w:t>Beschreiben Sie das Problem ?</w:t>
      </w:r>
    </w:p>
    <w:p w14:paraId="2D7055B5" w14:textId="77777777" w:rsidR="00E363F9" w:rsidRDefault="00E363F9" w:rsidP="00232E27">
      <w:pPr>
        <w:pStyle w:val="KeinLeerraum"/>
        <w:jc w:val="both"/>
        <w:rPr>
          <w:rFonts w:asciiTheme="minorHAnsi" w:hAnsiTheme="minorHAnsi" w:cs="Arial"/>
          <w:sz w:val="20"/>
          <w:szCs w:val="20"/>
        </w:rPr>
      </w:pPr>
      <w:r>
        <w:rPr>
          <w:rFonts w:asciiTheme="minorHAnsi" w:hAnsiTheme="minorHAnsi" w:cs="Arial"/>
          <w:sz w:val="20"/>
          <w:szCs w:val="20"/>
        </w:rPr>
        <w:t>(WICHTIG: Wann ist es Ihrer Erinnerung nach, zum ersten Mal aufgetreten?)</w:t>
      </w:r>
    </w:p>
    <w:p w14:paraId="6EACA9B9" w14:textId="77777777" w:rsidR="00E363F9" w:rsidRPr="00E363F9" w:rsidRDefault="00E363F9" w:rsidP="00232E27">
      <w:pPr>
        <w:pStyle w:val="KeinLeerraum"/>
        <w:jc w:val="both"/>
        <w:rPr>
          <w:rFonts w:asciiTheme="minorHAnsi" w:hAnsiTheme="minorHAnsi" w:cs="Arial"/>
          <w:sz w:val="24"/>
          <w:szCs w:val="24"/>
        </w:rPr>
      </w:pPr>
    </w:p>
    <w:p w14:paraId="70F81F3B" w14:textId="77777777" w:rsidR="00E363F9" w:rsidRDefault="00E363F9" w:rsidP="00232E27">
      <w:pPr>
        <w:pStyle w:val="KeinLeerraum"/>
        <w:jc w:val="both"/>
        <w:rPr>
          <w:rFonts w:asciiTheme="minorHAnsi" w:hAnsiTheme="minorHAnsi" w:cs="Arial"/>
          <w:sz w:val="24"/>
          <w:szCs w:val="24"/>
        </w:rPr>
      </w:pPr>
    </w:p>
    <w:p w14:paraId="510991A6" w14:textId="77777777" w:rsidR="00884BF9" w:rsidRPr="00E363F9" w:rsidRDefault="00884BF9" w:rsidP="00232E27">
      <w:pPr>
        <w:pStyle w:val="KeinLeerraum"/>
        <w:jc w:val="both"/>
        <w:rPr>
          <w:rFonts w:asciiTheme="minorHAnsi" w:hAnsiTheme="minorHAnsi" w:cs="Arial"/>
          <w:sz w:val="24"/>
          <w:szCs w:val="24"/>
        </w:rPr>
      </w:pPr>
    </w:p>
    <w:p w14:paraId="5FAB1197" w14:textId="18FC8104" w:rsidR="00E363F9" w:rsidRDefault="00E363F9" w:rsidP="00232E27">
      <w:pPr>
        <w:pStyle w:val="KeinLeerraum"/>
        <w:jc w:val="both"/>
        <w:rPr>
          <w:rFonts w:asciiTheme="minorHAnsi" w:hAnsiTheme="minorHAnsi" w:cs="Arial"/>
          <w:sz w:val="24"/>
          <w:szCs w:val="24"/>
        </w:rPr>
      </w:pPr>
      <w:r>
        <w:rPr>
          <w:rFonts w:asciiTheme="minorHAnsi" w:hAnsiTheme="minorHAnsi" w:cs="Arial"/>
          <w:sz w:val="24"/>
          <w:szCs w:val="24"/>
        </w:rPr>
        <w:t>In welchen Situationen tritt das Problem auf ? Wann wird es schlimmer ? Wann besser ?</w:t>
      </w:r>
    </w:p>
    <w:p w14:paraId="29EE3F96" w14:textId="77777777" w:rsidR="00E363F9" w:rsidRDefault="00E363F9" w:rsidP="00232E27">
      <w:pPr>
        <w:pStyle w:val="KeinLeerraum"/>
        <w:jc w:val="both"/>
        <w:rPr>
          <w:rFonts w:asciiTheme="minorHAnsi" w:hAnsiTheme="minorHAnsi" w:cs="Arial"/>
          <w:sz w:val="24"/>
          <w:szCs w:val="24"/>
        </w:rPr>
      </w:pPr>
    </w:p>
    <w:p w14:paraId="7CC6751A" w14:textId="77777777" w:rsidR="00417852" w:rsidRDefault="00417852" w:rsidP="00232E27">
      <w:pPr>
        <w:pStyle w:val="KeinLeerraum"/>
        <w:jc w:val="both"/>
        <w:rPr>
          <w:rFonts w:asciiTheme="minorHAnsi" w:hAnsiTheme="minorHAnsi" w:cs="Arial"/>
          <w:sz w:val="24"/>
          <w:szCs w:val="24"/>
        </w:rPr>
      </w:pPr>
    </w:p>
    <w:p w14:paraId="02D7B926" w14:textId="77777777" w:rsidR="00E363F9" w:rsidRDefault="00E363F9" w:rsidP="00232E27">
      <w:pPr>
        <w:pStyle w:val="KeinLeerraum"/>
        <w:jc w:val="both"/>
        <w:rPr>
          <w:rFonts w:asciiTheme="minorHAnsi" w:hAnsiTheme="minorHAnsi" w:cs="Arial"/>
          <w:sz w:val="24"/>
          <w:szCs w:val="24"/>
        </w:rPr>
      </w:pPr>
    </w:p>
    <w:p w14:paraId="28E687DA" w14:textId="6A481C1E" w:rsidR="00E363F9" w:rsidRDefault="00E363F9" w:rsidP="00232E27">
      <w:pPr>
        <w:pStyle w:val="KeinLeerraum"/>
        <w:jc w:val="both"/>
        <w:rPr>
          <w:rFonts w:asciiTheme="minorHAnsi" w:hAnsiTheme="minorHAnsi" w:cs="Arial"/>
          <w:sz w:val="24"/>
          <w:szCs w:val="24"/>
        </w:rPr>
      </w:pPr>
      <w:r>
        <w:rPr>
          <w:rFonts w:asciiTheme="minorHAnsi" w:hAnsiTheme="minorHAnsi" w:cs="Arial"/>
          <w:sz w:val="24"/>
          <w:szCs w:val="24"/>
        </w:rPr>
        <w:t xml:space="preserve">Benennen Sie Ihre Gefühle, </w:t>
      </w:r>
      <w:r w:rsidR="00D82CAB">
        <w:rPr>
          <w:rFonts w:asciiTheme="minorHAnsi" w:hAnsiTheme="minorHAnsi" w:cs="Arial"/>
          <w:sz w:val="24"/>
          <w:szCs w:val="24"/>
        </w:rPr>
        <w:t>die das Problem verurs</w:t>
      </w:r>
      <w:r w:rsidR="00BB502A">
        <w:rPr>
          <w:rFonts w:asciiTheme="minorHAnsi" w:hAnsiTheme="minorHAnsi" w:cs="Arial"/>
          <w:sz w:val="24"/>
          <w:szCs w:val="24"/>
        </w:rPr>
        <w:t>a</w:t>
      </w:r>
      <w:r w:rsidR="00D82CAB">
        <w:rPr>
          <w:rFonts w:asciiTheme="minorHAnsi" w:hAnsiTheme="minorHAnsi" w:cs="Arial"/>
          <w:sz w:val="24"/>
          <w:szCs w:val="24"/>
        </w:rPr>
        <w:t>cht ?</w:t>
      </w:r>
    </w:p>
    <w:p w14:paraId="598D4323" w14:textId="77777777" w:rsidR="00D82CAB" w:rsidRDefault="00D82CAB" w:rsidP="00232E27">
      <w:pPr>
        <w:pStyle w:val="KeinLeerraum"/>
        <w:jc w:val="both"/>
        <w:rPr>
          <w:rFonts w:asciiTheme="minorHAnsi" w:hAnsiTheme="minorHAnsi" w:cs="Arial"/>
          <w:sz w:val="24"/>
          <w:szCs w:val="24"/>
        </w:rPr>
      </w:pPr>
    </w:p>
    <w:p w14:paraId="6487606D" w14:textId="77777777" w:rsidR="00417852" w:rsidRDefault="00417852" w:rsidP="00232E27">
      <w:pPr>
        <w:pStyle w:val="KeinLeerraum"/>
        <w:jc w:val="both"/>
        <w:rPr>
          <w:rFonts w:asciiTheme="minorHAnsi" w:hAnsiTheme="minorHAnsi" w:cs="Arial"/>
          <w:sz w:val="24"/>
          <w:szCs w:val="24"/>
        </w:rPr>
      </w:pPr>
    </w:p>
    <w:p w14:paraId="3C091E82" w14:textId="77777777" w:rsidR="00D82CAB" w:rsidRDefault="00D82CAB" w:rsidP="00232E27">
      <w:pPr>
        <w:pStyle w:val="KeinLeerraum"/>
        <w:jc w:val="both"/>
        <w:rPr>
          <w:rFonts w:asciiTheme="minorHAnsi" w:hAnsiTheme="minorHAnsi" w:cs="Arial"/>
          <w:sz w:val="24"/>
          <w:szCs w:val="24"/>
        </w:rPr>
      </w:pPr>
    </w:p>
    <w:p w14:paraId="44E428DC" w14:textId="267AF6CB" w:rsidR="00D82CAB" w:rsidRDefault="00D82CAB" w:rsidP="00232E27">
      <w:pPr>
        <w:pStyle w:val="KeinLeerraum"/>
        <w:jc w:val="both"/>
        <w:rPr>
          <w:rFonts w:asciiTheme="minorHAnsi" w:hAnsiTheme="minorHAnsi" w:cs="Arial"/>
          <w:sz w:val="24"/>
          <w:szCs w:val="24"/>
        </w:rPr>
      </w:pPr>
      <w:r>
        <w:rPr>
          <w:rFonts w:asciiTheme="minorHAnsi" w:hAnsiTheme="minorHAnsi" w:cs="Arial"/>
          <w:sz w:val="24"/>
          <w:szCs w:val="24"/>
        </w:rPr>
        <w:t>Welche Gedanken haben Sie, wenn das Problem auftritt ?</w:t>
      </w:r>
    </w:p>
    <w:p w14:paraId="00004C47" w14:textId="77777777" w:rsidR="00D82CAB" w:rsidRDefault="00D82CAB" w:rsidP="00232E27">
      <w:pPr>
        <w:pStyle w:val="KeinLeerraum"/>
        <w:jc w:val="both"/>
        <w:rPr>
          <w:rFonts w:asciiTheme="minorHAnsi" w:hAnsiTheme="minorHAnsi" w:cs="Arial"/>
          <w:sz w:val="24"/>
          <w:szCs w:val="24"/>
        </w:rPr>
      </w:pPr>
    </w:p>
    <w:p w14:paraId="565A89A9" w14:textId="77777777" w:rsidR="00D82CAB" w:rsidRDefault="00D82CAB" w:rsidP="00232E27">
      <w:pPr>
        <w:pStyle w:val="KeinLeerraum"/>
        <w:jc w:val="both"/>
        <w:rPr>
          <w:rFonts w:asciiTheme="minorHAnsi" w:hAnsiTheme="minorHAnsi" w:cs="Arial"/>
          <w:sz w:val="24"/>
          <w:szCs w:val="24"/>
        </w:rPr>
      </w:pPr>
    </w:p>
    <w:p w14:paraId="3261EFA6" w14:textId="77777777" w:rsidR="00F9787A" w:rsidRDefault="00F9787A" w:rsidP="00232E27">
      <w:pPr>
        <w:pStyle w:val="KeinLeerraum"/>
        <w:jc w:val="both"/>
        <w:rPr>
          <w:rFonts w:asciiTheme="minorHAnsi" w:hAnsiTheme="minorHAnsi" w:cs="Arial"/>
          <w:sz w:val="24"/>
          <w:szCs w:val="24"/>
        </w:rPr>
      </w:pPr>
    </w:p>
    <w:p w14:paraId="6A5FFDB2" w14:textId="1E4AB080" w:rsidR="00D82CAB" w:rsidRDefault="00F9787A" w:rsidP="00232E27">
      <w:pPr>
        <w:pStyle w:val="KeinLeerraum"/>
        <w:jc w:val="both"/>
        <w:rPr>
          <w:rFonts w:asciiTheme="minorHAnsi" w:hAnsiTheme="minorHAnsi" w:cs="Arial"/>
          <w:sz w:val="24"/>
          <w:szCs w:val="24"/>
        </w:rPr>
      </w:pPr>
      <w:r>
        <w:rPr>
          <w:rFonts w:asciiTheme="minorHAnsi" w:hAnsiTheme="minorHAnsi" w:cs="Arial"/>
          <w:sz w:val="24"/>
          <w:szCs w:val="24"/>
        </w:rPr>
        <w:t>Was denken Sie, ganz allgemein, über sich selbst ?</w:t>
      </w:r>
    </w:p>
    <w:p w14:paraId="2373BA5B" w14:textId="77777777" w:rsidR="00F9787A" w:rsidRDefault="00F9787A" w:rsidP="00232E27">
      <w:pPr>
        <w:pStyle w:val="KeinLeerraum"/>
        <w:jc w:val="both"/>
        <w:rPr>
          <w:rFonts w:asciiTheme="minorHAnsi" w:hAnsiTheme="minorHAnsi" w:cs="Arial"/>
          <w:sz w:val="24"/>
          <w:szCs w:val="24"/>
        </w:rPr>
      </w:pPr>
    </w:p>
    <w:p w14:paraId="72338247" w14:textId="77777777" w:rsidR="00F9787A" w:rsidRDefault="00F9787A" w:rsidP="00232E27">
      <w:pPr>
        <w:pStyle w:val="KeinLeerraum"/>
        <w:jc w:val="both"/>
        <w:rPr>
          <w:rFonts w:asciiTheme="minorHAnsi" w:hAnsiTheme="minorHAnsi" w:cs="Arial"/>
          <w:sz w:val="24"/>
          <w:szCs w:val="24"/>
        </w:rPr>
      </w:pPr>
    </w:p>
    <w:p w14:paraId="6D382A35" w14:textId="77777777" w:rsidR="008D10AA" w:rsidRDefault="008D10AA" w:rsidP="00232E27">
      <w:pPr>
        <w:pStyle w:val="KeinLeerraum"/>
        <w:jc w:val="both"/>
        <w:rPr>
          <w:rFonts w:asciiTheme="minorHAnsi" w:hAnsiTheme="minorHAnsi" w:cs="Arial"/>
          <w:sz w:val="24"/>
          <w:szCs w:val="24"/>
        </w:rPr>
      </w:pPr>
    </w:p>
    <w:p w14:paraId="7F9485AE" w14:textId="7FD95340" w:rsidR="00D82CAB" w:rsidRDefault="00D82CAB" w:rsidP="00232E27">
      <w:pPr>
        <w:pStyle w:val="KeinLeerraum"/>
        <w:jc w:val="both"/>
        <w:rPr>
          <w:rFonts w:asciiTheme="minorHAnsi" w:hAnsiTheme="minorHAnsi" w:cs="Arial"/>
          <w:sz w:val="24"/>
          <w:szCs w:val="24"/>
        </w:rPr>
      </w:pPr>
      <w:r>
        <w:rPr>
          <w:rFonts w:asciiTheme="minorHAnsi" w:hAnsiTheme="minorHAnsi" w:cs="Arial"/>
          <w:sz w:val="24"/>
          <w:szCs w:val="24"/>
        </w:rPr>
        <w:t>Was wird durch das Problem in Ihrem Leben verhindert ?</w:t>
      </w:r>
    </w:p>
    <w:p w14:paraId="4F5BC5F2" w14:textId="5088F6E3" w:rsidR="00D82CAB" w:rsidRDefault="00D82CAB" w:rsidP="00232E27">
      <w:pPr>
        <w:pStyle w:val="KeinLeerraum"/>
        <w:jc w:val="both"/>
        <w:rPr>
          <w:rFonts w:asciiTheme="minorHAnsi" w:hAnsiTheme="minorHAnsi" w:cs="Arial"/>
          <w:sz w:val="20"/>
          <w:szCs w:val="20"/>
        </w:rPr>
      </w:pPr>
      <w:r>
        <w:rPr>
          <w:rFonts w:asciiTheme="minorHAnsi" w:hAnsiTheme="minorHAnsi" w:cs="Arial"/>
          <w:sz w:val="20"/>
          <w:szCs w:val="20"/>
        </w:rPr>
        <w:t>(Was können Sie nicht tun ? Was vermeiden Sie ? Was fällt Ihnen schwer ?)</w:t>
      </w:r>
    </w:p>
    <w:p w14:paraId="0EC5ACF5" w14:textId="77777777" w:rsidR="00D82CAB" w:rsidRDefault="00D82CAB" w:rsidP="00232E27">
      <w:pPr>
        <w:pStyle w:val="KeinLeerraum"/>
        <w:jc w:val="both"/>
        <w:rPr>
          <w:rFonts w:asciiTheme="minorHAnsi" w:hAnsiTheme="minorHAnsi" w:cs="Arial"/>
          <w:sz w:val="24"/>
          <w:szCs w:val="24"/>
        </w:rPr>
      </w:pPr>
    </w:p>
    <w:p w14:paraId="1FED3260" w14:textId="77777777" w:rsidR="00D82CAB" w:rsidRDefault="00D82CAB" w:rsidP="00232E27">
      <w:pPr>
        <w:pStyle w:val="KeinLeerraum"/>
        <w:jc w:val="both"/>
        <w:rPr>
          <w:rFonts w:asciiTheme="minorHAnsi" w:hAnsiTheme="minorHAnsi" w:cs="Arial"/>
          <w:sz w:val="24"/>
          <w:szCs w:val="24"/>
        </w:rPr>
      </w:pPr>
    </w:p>
    <w:p w14:paraId="3FABC6CD" w14:textId="77777777" w:rsidR="00884BF9" w:rsidRDefault="00884BF9" w:rsidP="00232E27">
      <w:pPr>
        <w:pStyle w:val="KeinLeerraum"/>
        <w:jc w:val="both"/>
        <w:rPr>
          <w:rFonts w:asciiTheme="minorHAnsi" w:hAnsiTheme="minorHAnsi" w:cs="Arial"/>
          <w:sz w:val="24"/>
          <w:szCs w:val="24"/>
        </w:rPr>
      </w:pPr>
    </w:p>
    <w:p w14:paraId="4DF25E49" w14:textId="77777777" w:rsidR="00417852" w:rsidRDefault="00417852" w:rsidP="00232E27">
      <w:pPr>
        <w:pStyle w:val="KeinLeerraum"/>
        <w:jc w:val="both"/>
        <w:rPr>
          <w:rFonts w:asciiTheme="minorHAnsi" w:hAnsiTheme="minorHAnsi" w:cs="Arial"/>
          <w:sz w:val="24"/>
          <w:szCs w:val="24"/>
        </w:rPr>
      </w:pPr>
    </w:p>
    <w:p w14:paraId="73A1C41B" w14:textId="7ACD8CEC" w:rsidR="00D82CAB" w:rsidRPr="00884BF9" w:rsidRDefault="00D82CAB" w:rsidP="00232E27">
      <w:pPr>
        <w:pStyle w:val="KeinLeerraum"/>
        <w:spacing w:line="360" w:lineRule="auto"/>
        <w:jc w:val="both"/>
        <w:rPr>
          <w:rFonts w:asciiTheme="minorHAnsi" w:hAnsiTheme="minorHAnsi" w:cs="Arial"/>
          <w:b/>
          <w:i/>
          <w:sz w:val="28"/>
          <w:szCs w:val="28"/>
          <w:u w:val="single"/>
        </w:rPr>
      </w:pPr>
      <w:r w:rsidRPr="00EB64E7">
        <w:rPr>
          <w:rFonts w:asciiTheme="minorHAnsi" w:hAnsiTheme="minorHAnsi" w:cs="Arial"/>
          <w:b/>
          <w:i/>
          <w:sz w:val="28"/>
          <w:szCs w:val="28"/>
          <w:u w:val="single"/>
        </w:rPr>
        <w:t>Angaben zu medizinischen Hintergründen</w:t>
      </w:r>
    </w:p>
    <w:p w14:paraId="6A937068" w14:textId="5C484D99" w:rsidR="00D82CAB" w:rsidRDefault="00D82CAB" w:rsidP="00232E27">
      <w:pPr>
        <w:pStyle w:val="KeinLeerraum"/>
        <w:jc w:val="both"/>
        <w:rPr>
          <w:rFonts w:asciiTheme="minorHAnsi" w:hAnsiTheme="minorHAnsi" w:cs="Arial"/>
          <w:sz w:val="24"/>
          <w:szCs w:val="24"/>
        </w:rPr>
      </w:pPr>
      <w:r>
        <w:rPr>
          <w:rFonts w:asciiTheme="minorHAnsi" w:hAnsiTheme="minorHAnsi" w:cs="Arial"/>
          <w:sz w:val="24"/>
          <w:szCs w:val="24"/>
        </w:rPr>
        <w:t>Sind oder waren Sie wegen dem Problem in ä</w:t>
      </w:r>
      <w:r w:rsidR="00232E27">
        <w:rPr>
          <w:rFonts w:asciiTheme="minorHAnsi" w:hAnsiTheme="minorHAnsi" w:cs="Arial"/>
          <w:sz w:val="24"/>
          <w:szCs w:val="24"/>
        </w:rPr>
        <w:t xml:space="preserve">rztlicher Behandlung / Therapie </w:t>
      </w:r>
      <w:r>
        <w:rPr>
          <w:rFonts w:asciiTheme="minorHAnsi" w:hAnsiTheme="minorHAnsi" w:cs="Arial"/>
          <w:sz w:val="24"/>
          <w:szCs w:val="24"/>
        </w:rPr>
        <w:t>(seelisch</w:t>
      </w:r>
      <w:r w:rsidR="00232E27">
        <w:rPr>
          <w:rFonts w:asciiTheme="minorHAnsi" w:hAnsiTheme="minorHAnsi" w:cs="Arial"/>
          <w:sz w:val="24"/>
          <w:szCs w:val="24"/>
        </w:rPr>
        <w:t xml:space="preserve"> </w:t>
      </w:r>
      <w:r>
        <w:rPr>
          <w:rFonts w:asciiTheme="minorHAnsi" w:hAnsiTheme="minorHAnsi" w:cs="Arial"/>
          <w:sz w:val="24"/>
          <w:szCs w:val="24"/>
        </w:rPr>
        <w:t>/</w:t>
      </w:r>
      <w:r w:rsidR="00232E27">
        <w:rPr>
          <w:rFonts w:asciiTheme="minorHAnsi" w:hAnsiTheme="minorHAnsi" w:cs="Arial"/>
          <w:sz w:val="24"/>
          <w:szCs w:val="24"/>
        </w:rPr>
        <w:t xml:space="preserve"> </w:t>
      </w:r>
      <w:r>
        <w:rPr>
          <w:rFonts w:asciiTheme="minorHAnsi" w:hAnsiTheme="minorHAnsi" w:cs="Arial"/>
          <w:sz w:val="24"/>
          <w:szCs w:val="24"/>
        </w:rPr>
        <w:t>psychisch od. körperlich) ? Wenn ja, seit wann</w:t>
      </w:r>
      <w:r w:rsidR="00E24DF4">
        <w:rPr>
          <w:rFonts w:asciiTheme="minorHAnsi" w:hAnsiTheme="minorHAnsi" w:cs="Arial"/>
          <w:sz w:val="24"/>
          <w:szCs w:val="24"/>
        </w:rPr>
        <w:t xml:space="preserve"> und bei wem</w:t>
      </w:r>
      <w:r>
        <w:rPr>
          <w:rFonts w:asciiTheme="minorHAnsi" w:hAnsiTheme="minorHAnsi" w:cs="Arial"/>
          <w:sz w:val="24"/>
          <w:szCs w:val="24"/>
        </w:rPr>
        <w:t xml:space="preserve"> ?</w:t>
      </w:r>
    </w:p>
    <w:p w14:paraId="1D60D2DA" w14:textId="77777777" w:rsidR="00D82CAB" w:rsidRDefault="00D82CAB" w:rsidP="00232E27">
      <w:pPr>
        <w:pStyle w:val="KeinLeerraum"/>
        <w:jc w:val="both"/>
        <w:rPr>
          <w:rFonts w:asciiTheme="minorHAnsi" w:hAnsiTheme="minorHAnsi" w:cs="Arial"/>
          <w:sz w:val="24"/>
          <w:szCs w:val="24"/>
        </w:rPr>
      </w:pPr>
    </w:p>
    <w:p w14:paraId="1ED443FD" w14:textId="77777777" w:rsidR="00F06ECD" w:rsidRDefault="00F06ECD" w:rsidP="00232E27">
      <w:pPr>
        <w:pStyle w:val="KeinLeerraum"/>
        <w:jc w:val="both"/>
        <w:rPr>
          <w:rFonts w:asciiTheme="minorHAnsi" w:hAnsiTheme="minorHAnsi" w:cs="Arial"/>
          <w:sz w:val="24"/>
          <w:szCs w:val="24"/>
        </w:rPr>
      </w:pPr>
    </w:p>
    <w:p w14:paraId="5041150E" w14:textId="77777777" w:rsidR="00F06ECD" w:rsidRDefault="00F06ECD" w:rsidP="00232E27">
      <w:pPr>
        <w:pStyle w:val="KeinLeerraum"/>
        <w:jc w:val="both"/>
        <w:rPr>
          <w:rFonts w:asciiTheme="minorHAnsi" w:hAnsiTheme="minorHAnsi" w:cs="Arial"/>
          <w:sz w:val="24"/>
          <w:szCs w:val="24"/>
        </w:rPr>
      </w:pPr>
    </w:p>
    <w:p w14:paraId="2685B8B5" w14:textId="7A8E9DFF" w:rsidR="00D82CAB" w:rsidRDefault="00D82CAB" w:rsidP="00232E27">
      <w:pPr>
        <w:pStyle w:val="KeinLeerraum"/>
        <w:jc w:val="both"/>
        <w:rPr>
          <w:rFonts w:asciiTheme="minorHAnsi" w:hAnsiTheme="minorHAnsi" w:cs="Arial"/>
          <w:sz w:val="24"/>
          <w:szCs w:val="24"/>
        </w:rPr>
      </w:pPr>
      <w:r>
        <w:rPr>
          <w:rFonts w:asciiTheme="minorHAnsi" w:hAnsiTheme="minorHAnsi" w:cs="Arial"/>
          <w:sz w:val="24"/>
          <w:szCs w:val="24"/>
        </w:rPr>
        <w:t>Welche Diagnose(n) wurden gestellt ?</w:t>
      </w:r>
    </w:p>
    <w:p w14:paraId="69B25C5F" w14:textId="77777777" w:rsidR="00D82CAB" w:rsidRDefault="00D82CAB" w:rsidP="00232E27">
      <w:pPr>
        <w:pStyle w:val="KeinLeerraum"/>
        <w:jc w:val="both"/>
        <w:rPr>
          <w:rFonts w:asciiTheme="minorHAnsi" w:hAnsiTheme="minorHAnsi" w:cs="Arial"/>
          <w:sz w:val="24"/>
          <w:szCs w:val="24"/>
        </w:rPr>
      </w:pPr>
    </w:p>
    <w:p w14:paraId="4C5038A5" w14:textId="77777777" w:rsidR="00D82CAB" w:rsidRDefault="00D82CAB" w:rsidP="00232E27">
      <w:pPr>
        <w:pStyle w:val="KeinLeerraum"/>
        <w:jc w:val="both"/>
        <w:rPr>
          <w:rFonts w:asciiTheme="minorHAnsi" w:hAnsiTheme="minorHAnsi" w:cs="Arial"/>
          <w:sz w:val="24"/>
          <w:szCs w:val="24"/>
        </w:rPr>
      </w:pPr>
    </w:p>
    <w:p w14:paraId="3C99F945" w14:textId="77777777" w:rsidR="00D82CAB" w:rsidRDefault="00D82CAB" w:rsidP="00232E27">
      <w:pPr>
        <w:pStyle w:val="KeinLeerraum"/>
        <w:jc w:val="both"/>
        <w:rPr>
          <w:rFonts w:asciiTheme="minorHAnsi" w:hAnsiTheme="minorHAnsi" w:cs="Arial"/>
          <w:sz w:val="24"/>
          <w:szCs w:val="24"/>
        </w:rPr>
      </w:pPr>
    </w:p>
    <w:p w14:paraId="79FC920C" w14:textId="5728D4B2" w:rsidR="00D82CAB" w:rsidRDefault="00E24DF4" w:rsidP="00232E27">
      <w:pPr>
        <w:pStyle w:val="KeinLeerraum"/>
        <w:jc w:val="both"/>
        <w:rPr>
          <w:rFonts w:asciiTheme="minorHAnsi" w:hAnsiTheme="minorHAnsi" w:cs="Arial"/>
          <w:sz w:val="24"/>
          <w:szCs w:val="24"/>
        </w:rPr>
      </w:pPr>
      <w:r>
        <w:rPr>
          <w:rFonts w:asciiTheme="minorHAnsi" w:hAnsiTheme="minorHAnsi" w:cs="Arial"/>
          <w:sz w:val="24"/>
          <w:szCs w:val="24"/>
        </w:rPr>
        <w:t>Nehmen Sie Medikamente ? Welche, Art ? Dosierung, Dauer ? Wer hat diese verschrieben ?</w:t>
      </w:r>
    </w:p>
    <w:p w14:paraId="164B6487" w14:textId="77777777" w:rsidR="00E24DF4" w:rsidRDefault="00E24DF4" w:rsidP="00232E27">
      <w:pPr>
        <w:pStyle w:val="KeinLeerraum"/>
        <w:jc w:val="both"/>
        <w:rPr>
          <w:rFonts w:asciiTheme="minorHAnsi" w:hAnsiTheme="minorHAnsi" w:cs="Arial"/>
          <w:sz w:val="24"/>
          <w:szCs w:val="24"/>
        </w:rPr>
      </w:pPr>
    </w:p>
    <w:p w14:paraId="0EEAE1DE" w14:textId="77777777" w:rsidR="006B50F4" w:rsidRDefault="006B50F4" w:rsidP="00232E27">
      <w:pPr>
        <w:pStyle w:val="KeinLeerraum"/>
        <w:jc w:val="both"/>
        <w:rPr>
          <w:rFonts w:asciiTheme="minorHAnsi" w:hAnsiTheme="minorHAnsi" w:cs="Arial"/>
          <w:sz w:val="24"/>
          <w:szCs w:val="24"/>
        </w:rPr>
      </w:pPr>
    </w:p>
    <w:p w14:paraId="4523EC13" w14:textId="77777777" w:rsidR="00CD153A" w:rsidRDefault="00CD153A" w:rsidP="00232E27">
      <w:pPr>
        <w:pStyle w:val="KeinLeerraum"/>
        <w:jc w:val="both"/>
        <w:rPr>
          <w:rFonts w:asciiTheme="minorHAnsi" w:hAnsiTheme="minorHAnsi" w:cs="Arial"/>
          <w:sz w:val="24"/>
          <w:szCs w:val="24"/>
        </w:rPr>
      </w:pPr>
    </w:p>
    <w:p w14:paraId="0791F52E" w14:textId="17F39FEF" w:rsidR="00E24DF4" w:rsidRDefault="00EB64E7" w:rsidP="00232E27">
      <w:pPr>
        <w:pStyle w:val="KeinLeerraum"/>
        <w:jc w:val="both"/>
        <w:rPr>
          <w:rFonts w:asciiTheme="minorHAnsi" w:hAnsiTheme="minorHAnsi" w:cs="Arial"/>
          <w:sz w:val="24"/>
          <w:szCs w:val="24"/>
        </w:rPr>
      </w:pPr>
      <w:r>
        <w:rPr>
          <w:rFonts w:asciiTheme="minorHAnsi" w:hAnsiTheme="minorHAnsi" w:cs="Arial"/>
          <w:sz w:val="24"/>
          <w:szCs w:val="24"/>
        </w:rPr>
        <w:t>Rauchen Sie? Wenn ja, wieviele Zigaretten pro Tag / pro Woche?</w:t>
      </w:r>
    </w:p>
    <w:p w14:paraId="0577A09C" w14:textId="77777777" w:rsidR="00E24DF4" w:rsidRDefault="00E24DF4" w:rsidP="00232E27">
      <w:pPr>
        <w:pStyle w:val="KeinLeerraum"/>
        <w:jc w:val="both"/>
        <w:rPr>
          <w:rFonts w:asciiTheme="minorHAnsi" w:hAnsiTheme="minorHAnsi" w:cs="Arial"/>
          <w:sz w:val="24"/>
          <w:szCs w:val="24"/>
        </w:rPr>
      </w:pPr>
    </w:p>
    <w:p w14:paraId="4BD69F89" w14:textId="77777777" w:rsidR="006B50F4" w:rsidRDefault="006B50F4" w:rsidP="00232E27">
      <w:pPr>
        <w:pStyle w:val="KeinLeerraum"/>
        <w:jc w:val="both"/>
        <w:rPr>
          <w:rFonts w:asciiTheme="minorHAnsi" w:hAnsiTheme="minorHAnsi" w:cs="Arial"/>
          <w:sz w:val="24"/>
          <w:szCs w:val="24"/>
        </w:rPr>
      </w:pPr>
    </w:p>
    <w:p w14:paraId="03B32703" w14:textId="77777777" w:rsidR="006B50F4" w:rsidRDefault="006B50F4" w:rsidP="00232E27">
      <w:pPr>
        <w:pStyle w:val="KeinLeerraum"/>
        <w:jc w:val="both"/>
        <w:rPr>
          <w:rFonts w:asciiTheme="minorHAnsi" w:hAnsiTheme="minorHAnsi" w:cs="Arial"/>
          <w:sz w:val="24"/>
          <w:szCs w:val="24"/>
        </w:rPr>
      </w:pPr>
    </w:p>
    <w:p w14:paraId="24B4B3DD" w14:textId="77777777" w:rsidR="006B50F4" w:rsidRPr="00E14AAA" w:rsidRDefault="006B50F4" w:rsidP="00232E27">
      <w:pPr>
        <w:widowControl w:val="0"/>
        <w:autoSpaceDE w:val="0"/>
        <w:autoSpaceDN w:val="0"/>
        <w:adjustRightInd w:val="0"/>
        <w:spacing w:after="0" w:line="240" w:lineRule="auto"/>
        <w:jc w:val="both"/>
        <w:rPr>
          <w:rFonts w:asciiTheme="minorHAnsi" w:hAnsiTheme="minorHAnsi" w:cs="Arial"/>
          <w:noProof/>
          <w:sz w:val="24"/>
          <w:szCs w:val="24"/>
          <w:lang w:eastAsia="de-DE"/>
        </w:rPr>
      </w:pPr>
      <w:r>
        <w:rPr>
          <w:rFonts w:asciiTheme="minorHAnsi" w:hAnsiTheme="minorHAnsi" w:cs="Arial"/>
          <w:noProof/>
          <w:sz w:val="24"/>
          <w:szCs w:val="24"/>
          <w:lang w:eastAsia="de-DE"/>
        </w:rPr>
        <w:t>Trinken Sie Alkohol? W</w:t>
      </w:r>
      <w:r w:rsidRPr="00E14AAA">
        <w:rPr>
          <w:rFonts w:asciiTheme="minorHAnsi" w:hAnsiTheme="minorHAnsi" w:cs="Arial"/>
          <w:noProof/>
          <w:sz w:val="24"/>
          <w:szCs w:val="24"/>
          <w:lang w:eastAsia="de-DE"/>
        </w:rPr>
        <w:t>enn ja, welchen und wie viel in der Woche?</w:t>
      </w:r>
    </w:p>
    <w:p w14:paraId="0AEC4235" w14:textId="77777777" w:rsidR="006B50F4" w:rsidRDefault="006B50F4" w:rsidP="00232E27">
      <w:pPr>
        <w:pStyle w:val="KeinLeerraum"/>
        <w:jc w:val="both"/>
        <w:rPr>
          <w:rFonts w:asciiTheme="minorHAnsi" w:hAnsiTheme="minorHAnsi" w:cs="Arial"/>
          <w:sz w:val="24"/>
          <w:szCs w:val="24"/>
        </w:rPr>
      </w:pPr>
    </w:p>
    <w:p w14:paraId="087F8182" w14:textId="77777777" w:rsidR="00EB64E7" w:rsidRDefault="00EB64E7" w:rsidP="00232E27">
      <w:pPr>
        <w:pStyle w:val="KeinLeerraum"/>
        <w:jc w:val="both"/>
        <w:rPr>
          <w:rFonts w:asciiTheme="minorHAnsi" w:hAnsiTheme="minorHAnsi" w:cs="Arial"/>
          <w:sz w:val="24"/>
          <w:szCs w:val="24"/>
        </w:rPr>
      </w:pPr>
    </w:p>
    <w:p w14:paraId="1E982003" w14:textId="77777777" w:rsidR="00EB64E7" w:rsidRDefault="00EB64E7" w:rsidP="00232E27">
      <w:pPr>
        <w:pStyle w:val="KeinLeerraum"/>
        <w:jc w:val="both"/>
        <w:rPr>
          <w:rFonts w:asciiTheme="minorHAnsi" w:hAnsiTheme="minorHAnsi" w:cs="Arial"/>
          <w:sz w:val="24"/>
          <w:szCs w:val="24"/>
        </w:rPr>
      </w:pPr>
    </w:p>
    <w:p w14:paraId="3BF6815C" w14:textId="77777777" w:rsidR="00884BF9" w:rsidRDefault="00884BF9" w:rsidP="00232E27">
      <w:pPr>
        <w:pStyle w:val="KeinLeerraum"/>
        <w:jc w:val="both"/>
        <w:rPr>
          <w:rFonts w:asciiTheme="minorHAnsi" w:hAnsiTheme="minorHAnsi" w:cs="Arial"/>
          <w:sz w:val="24"/>
          <w:szCs w:val="24"/>
        </w:rPr>
      </w:pPr>
    </w:p>
    <w:p w14:paraId="4C070488" w14:textId="3AA42628" w:rsidR="00E24DF4" w:rsidRPr="00884BF9" w:rsidRDefault="00E24DF4" w:rsidP="00232E27">
      <w:pPr>
        <w:pStyle w:val="KeinLeerraum"/>
        <w:spacing w:line="360" w:lineRule="auto"/>
        <w:jc w:val="both"/>
        <w:rPr>
          <w:rFonts w:asciiTheme="minorHAnsi" w:hAnsiTheme="minorHAnsi" w:cs="Arial"/>
          <w:b/>
          <w:i/>
          <w:sz w:val="28"/>
          <w:szCs w:val="28"/>
          <w:u w:val="single"/>
        </w:rPr>
      </w:pPr>
      <w:r>
        <w:rPr>
          <w:rFonts w:asciiTheme="minorHAnsi" w:hAnsiTheme="minorHAnsi" w:cs="Arial"/>
          <w:b/>
          <w:i/>
          <w:sz w:val="28"/>
          <w:szCs w:val="28"/>
          <w:u w:val="single"/>
        </w:rPr>
        <w:t>Angaben zum Ziel der Behandlung</w:t>
      </w:r>
    </w:p>
    <w:p w14:paraId="55E15FB4" w14:textId="1324108D" w:rsidR="00D50516" w:rsidRDefault="00D50516" w:rsidP="00232E27">
      <w:pPr>
        <w:pStyle w:val="KeinLeerraum"/>
        <w:jc w:val="both"/>
        <w:rPr>
          <w:rFonts w:asciiTheme="minorHAnsi" w:hAnsiTheme="minorHAnsi" w:cs="Arial"/>
          <w:sz w:val="24"/>
          <w:szCs w:val="24"/>
        </w:rPr>
      </w:pPr>
      <w:r>
        <w:rPr>
          <w:rFonts w:asciiTheme="minorHAnsi" w:hAnsiTheme="minorHAnsi" w:cs="Arial"/>
          <w:sz w:val="24"/>
          <w:szCs w:val="24"/>
        </w:rPr>
        <w:t>Was ist Ihr Ziel, welches Sie mit der Tiefenhypnose erreichen wollen ?</w:t>
      </w:r>
    </w:p>
    <w:p w14:paraId="422150C3" w14:textId="77777777" w:rsidR="00D50516" w:rsidRDefault="00D50516" w:rsidP="00232E27">
      <w:pPr>
        <w:pStyle w:val="KeinLeerraum"/>
        <w:jc w:val="both"/>
        <w:rPr>
          <w:rFonts w:asciiTheme="minorHAnsi" w:hAnsiTheme="minorHAnsi" w:cs="Arial"/>
          <w:sz w:val="24"/>
          <w:szCs w:val="24"/>
        </w:rPr>
      </w:pPr>
    </w:p>
    <w:p w14:paraId="4AC654A4" w14:textId="77777777" w:rsidR="004D4B29" w:rsidRDefault="004D4B29" w:rsidP="00232E27">
      <w:pPr>
        <w:pStyle w:val="KeinLeerraum"/>
        <w:jc w:val="both"/>
        <w:rPr>
          <w:rFonts w:asciiTheme="minorHAnsi" w:hAnsiTheme="minorHAnsi" w:cs="Arial"/>
          <w:sz w:val="24"/>
          <w:szCs w:val="24"/>
        </w:rPr>
      </w:pPr>
    </w:p>
    <w:p w14:paraId="104007EF" w14:textId="77777777" w:rsidR="00D50516" w:rsidRDefault="00D50516" w:rsidP="00232E27">
      <w:pPr>
        <w:pStyle w:val="KeinLeerraum"/>
        <w:jc w:val="both"/>
        <w:rPr>
          <w:rFonts w:asciiTheme="minorHAnsi" w:hAnsiTheme="minorHAnsi" w:cs="Arial"/>
          <w:sz w:val="24"/>
          <w:szCs w:val="24"/>
        </w:rPr>
      </w:pPr>
    </w:p>
    <w:p w14:paraId="037D0976" w14:textId="395025DC" w:rsidR="00D50516" w:rsidRDefault="00D50516" w:rsidP="00232E27">
      <w:pPr>
        <w:pStyle w:val="KeinLeerraum"/>
        <w:jc w:val="both"/>
        <w:rPr>
          <w:rFonts w:asciiTheme="minorHAnsi" w:hAnsiTheme="minorHAnsi" w:cs="Arial"/>
          <w:sz w:val="24"/>
          <w:szCs w:val="24"/>
        </w:rPr>
      </w:pPr>
      <w:r>
        <w:rPr>
          <w:rFonts w:asciiTheme="minorHAnsi" w:hAnsiTheme="minorHAnsi" w:cs="Arial"/>
          <w:sz w:val="24"/>
          <w:szCs w:val="24"/>
        </w:rPr>
        <w:t>Woran erkennen Sie in Ihrem Leben, dass das Problem nicht mehr existiert ?</w:t>
      </w:r>
    </w:p>
    <w:p w14:paraId="6EE098BB" w14:textId="77777777" w:rsidR="00D50516" w:rsidRDefault="00D50516" w:rsidP="00232E27">
      <w:pPr>
        <w:pStyle w:val="KeinLeerraum"/>
        <w:jc w:val="both"/>
        <w:rPr>
          <w:rFonts w:asciiTheme="minorHAnsi" w:hAnsiTheme="minorHAnsi" w:cs="Arial"/>
          <w:sz w:val="24"/>
          <w:szCs w:val="24"/>
        </w:rPr>
      </w:pPr>
    </w:p>
    <w:p w14:paraId="2C9DEDEF" w14:textId="77777777" w:rsidR="00962B4B" w:rsidRDefault="00962B4B" w:rsidP="00232E27">
      <w:pPr>
        <w:pStyle w:val="KeinLeerraum"/>
        <w:jc w:val="both"/>
        <w:rPr>
          <w:rFonts w:asciiTheme="minorHAnsi" w:hAnsiTheme="minorHAnsi" w:cs="Arial"/>
          <w:sz w:val="24"/>
          <w:szCs w:val="24"/>
        </w:rPr>
      </w:pPr>
    </w:p>
    <w:p w14:paraId="41BDB26E" w14:textId="77777777" w:rsidR="00962B4B" w:rsidRDefault="00962B4B" w:rsidP="00232E27">
      <w:pPr>
        <w:pStyle w:val="KeinLeerraum"/>
        <w:jc w:val="both"/>
        <w:rPr>
          <w:rFonts w:asciiTheme="minorHAnsi" w:hAnsiTheme="minorHAnsi" w:cs="Arial"/>
          <w:sz w:val="24"/>
          <w:szCs w:val="24"/>
        </w:rPr>
      </w:pPr>
    </w:p>
    <w:p w14:paraId="6BD19340" w14:textId="77777777" w:rsidR="00F06ECD" w:rsidRDefault="00F06ECD" w:rsidP="00232E27">
      <w:pPr>
        <w:pStyle w:val="KeinLeerraum"/>
        <w:jc w:val="both"/>
        <w:rPr>
          <w:rFonts w:asciiTheme="minorHAnsi" w:hAnsiTheme="minorHAnsi" w:cs="Arial"/>
          <w:sz w:val="24"/>
          <w:szCs w:val="24"/>
        </w:rPr>
      </w:pPr>
    </w:p>
    <w:p w14:paraId="41D3B27A" w14:textId="77777777" w:rsidR="00D50516" w:rsidRDefault="00D50516" w:rsidP="00232E27">
      <w:pPr>
        <w:pStyle w:val="KeinLeerraum"/>
        <w:jc w:val="both"/>
        <w:rPr>
          <w:rFonts w:asciiTheme="minorHAnsi" w:hAnsiTheme="minorHAnsi" w:cs="Arial"/>
          <w:sz w:val="24"/>
          <w:szCs w:val="24"/>
        </w:rPr>
      </w:pPr>
    </w:p>
    <w:p w14:paraId="7172DAEB" w14:textId="25779A9A" w:rsidR="00D50516" w:rsidRDefault="00D50516" w:rsidP="00232E27">
      <w:pPr>
        <w:pStyle w:val="KeinLeerraum"/>
        <w:jc w:val="both"/>
        <w:rPr>
          <w:rFonts w:asciiTheme="minorHAnsi" w:hAnsiTheme="minorHAnsi" w:cs="Arial"/>
          <w:sz w:val="24"/>
          <w:szCs w:val="24"/>
        </w:rPr>
      </w:pPr>
      <w:r>
        <w:rPr>
          <w:rFonts w:asciiTheme="minorHAnsi" w:hAnsiTheme="minorHAnsi" w:cs="Arial"/>
          <w:sz w:val="24"/>
          <w:szCs w:val="24"/>
        </w:rPr>
        <w:t>Was würde sich in Ihrem Leben ändern, wenn das Problem verschwunden ist ?</w:t>
      </w:r>
    </w:p>
    <w:p w14:paraId="5E455916" w14:textId="00D2DDEC" w:rsidR="00D50516" w:rsidRDefault="00D50516" w:rsidP="00232E27">
      <w:pPr>
        <w:pStyle w:val="KeinLeerraum"/>
        <w:jc w:val="both"/>
        <w:rPr>
          <w:rFonts w:asciiTheme="minorHAnsi" w:hAnsiTheme="minorHAnsi" w:cs="Arial"/>
          <w:sz w:val="20"/>
          <w:szCs w:val="20"/>
        </w:rPr>
      </w:pPr>
      <w:r>
        <w:rPr>
          <w:rFonts w:asciiTheme="minorHAnsi" w:hAnsiTheme="minorHAnsi" w:cs="Arial"/>
          <w:sz w:val="20"/>
          <w:szCs w:val="20"/>
        </w:rPr>
        <w:t>(Was würde Sie wieder bzw. was würden Sie Neues tun ? Welche Gefühle verändern sich ? usw.)</w:t>
      </w:r>
    </w:p>
    <w:p w14:paraId="51A29E6F" w14:textId="77777777" w:rsidR="004D4B29" w:rsidRDefault="004D4B29" w:rsidP="00232E27">
      <w:pPr>
        <w:pStyle w:val="KeinLeerraum"/>
        <w:jc w:val="both"/>
        <w:rPr>
          <w:rFonts w:asciiTheme="minorHAnsi" w:hAnsiTheme="minorHAnsi" w:cs="Arial"/>
          <w:sz w:val="24"/>
          <w:szCs w:val="24"/>
        </w:rPr>
      </w:pPr>
    </w:p>
    <w:p w14:paraId="529EA8BD" w14:textId="77777777" w:rsidR="00D50516" w:rsidRDefault="00D50516" w:rsidP="00232E27">
      <w:pPr>
        <w:pStyle w:val="KeinLeerraum"/>
        <w:jc w:val="both"/>
        <w:rPr>
          <w:rFonts w:asciiTheme="minorHAnsi" w:hAnsiTheme="minorHAnsi" w:cs="Arial"/>
          <w:sz w:val="24"/>
          <w:szCs w:val="24"/>
        </w:rPr>
      </w:pPr>
    </w:p>
    <w:p w14:paraId="2BBC4625" w14:textId="77777777" w:rsidR="00D50516" w:rsidRDefault="00D50516" w:rsidP="00232E27">
      <w:pPr>
        <w:pStyle w:val="KeinLeerraum"/>
        <w:jc w:val="both"/>
        <w:rPr>
          <w:rFonts w:asciiTheme="minorHAnsi" w:hAnsiTheme="minorHAnsi" w:cs="Arial"/>
          <w:sz w:val="24"/>
          <w:szCs w:val="24"/>
        </w:rPr>
      </w:pPr>
    </w:p>
    <w:p w14:paraId="5AE6E7C0" w14:textId="6E918C30" w:rsidR="00CF0378" w:rsidRPr="006B50F4" w:rsidRDefault="00CF0378" w:rsidP="00232E27">
      <w:pPr>
        <w:pStyle w:val="KeinLeerraum"/>
        <w:jc w:val="both"/>
        <w:rPr>
          <w:rFonts w:asciiTheme="minorHAnsi" w:hAnsiTheme="minorHAnsi" w:cs="Arial"/>
          <w:sz w:val="24"/>
          <w:szCs w:val="24"/>
        </w:rPr>
      </w:pPr>
      <w:r>
        <w:rPr>
          <w:rFonts w:asciiTheme="minorHAnsi" w:hAnsiTheme="minorHAnsi" w:cs="Arial"/>
          <w:sz w:val="24"/>
          <w:szCs w:val="24"/>
        </w:rPr>
        <w:t>Überlegen Sie sich und beschreiben Sie eine Situation, in der Sie direkt nach der Hypnosesitzung testen könn</w:t>
      </w:r>
      <w:r w:rsidR="001A2C1F">
        <w:rPr>
          <w:rFonts w:asciiTheme="minorHAnsi" w:hAnsiTheme="minorHAnsi" w:cs="Arial"/>
          <w:sz w:val="24"/>
          <w:szCs w:val="24"/>
        </w:rPr>
        <w:t>t</w:t>
      </w:r>
      <w:r>
        <w:rPr>
          <w:rFonts w:asciiTheme="minorHAnsi" w:hAnsiTheme="minorHAnsi" w:cs="Arial"/>
          <w:sz w:val="24"/>
          <w:szCs w:val="24"/>
        </w:rPr>
        <w:t>en, inwiefern das Problem noch besteht ?</w:t>
      </w:r>
    </w:p>
    <w:p w14:paraId="1BE3EFBF" w14:textId="77777777" w:rsidR="006B50F4" w:rsidRPr="006B50F4" w:rsidRDefault="006B50F4" w:rsidP="00232E27">
      <w:pPr>
        <w:pStyle w:val="KeinLeerraum"/>
        <w:jc w:val="both"/>
        <w:rPr>
          <w:rFonts w:asciiTheme="minorHAnsi" w:hAnsiTheme="minorHAnsi" w:cs="Arial"/>
          <w:sz w:val="24"/>
          <w:szCs w:val="24"/>
        </w:rPr>
      </w:pPr>
    </w:p>
    <w:p w14:paraId="178A08DA" w14:textId="77777777" w:rsidR="006B50F4" w:rsidRDefault="006B50F4" w:rsidP="00232E27">
      <w:pPr>
        <w:pStyle w:val="KeinLeerraum"/>
        <w:jc w:val="both"/>
        <w:rPr>
          <w:rFonts w:asciiTheme="minorHAnsi" w:hAnsiTheme="minorHAnsi" w:cs="Arial"/>
          <w:sz w:val="24"/>
          <w:szCs w:val="24"/>
        </w:rPr>
      </w:pPr>
    </w:p>
    <w:p w14:paraId="086D73DA" w14:textId="77777777" w:rsidR="00094CF7" w:rsidRDefault="00094CF7" w:rsidP="00232E27">
      <w:pPr>
        <w:pStyle w:val="KeinLeerraum"/>
        <w:jc w:val="both"/>
        <w:rPr>
          <w:rFonts w:asciiTheme="minorHAnsi" w:hAnsiTheme="minorHAnsi" w:cs="Arial"/>
          <w:sz w:val="24"/>
          <w:szCs w:val="24"/>
        </w:rPr>
      </w:pPr>
    </w:p>
    <w:p w14:paraId="74A3C267" w14:textId="77777777" w:rsidR="00417852" w:rsidRPr="006B50F4" w:rsidRDefault="00417852" w:rsidP="00232E27">
      <w:pPr>
        <w:pStyle w:val="KeinLeerraum"/>
        <w:jc w:val="both"/>
        <w:rPr>
          <w:rFonts w:asciiTheme="minorHAnsi" w:hAnsiTheme="minorHAnsi" w:cs="Arial"/>
          <w:sz w:val="24"/>
          <w:szCs w:val="24"/>
        </w:rPr>
      </w:pPr>
    </w:p>
    <w:p w14:paraId="3E88F537" w14:textId="703DB042" w:rsidR="002F7315" w:rsidRPr="00884BF9" w:rsidRDefault="002F7315" w:rsidP="00232E27">
      <w:pPr>
        <w:pStyle w:val="KeinLeerraum"/>
        <w:spacing w:line="360" w:lineRule="auto"/>
        <w:jc w:val="both"/>
        <w:rPr>
          <w:rFonts w:asciiTheme="minorHAnsi" w:hAnsiTheme="minorHAnsi" w:cs="Arial"/>
          <w:b/>
          <w:i/>
          <w:sz w:val="28"/>
          <w:szCs w:val="28"/>
          <w:u w:val="single"/>
        </w:rPr>
      </w:pPr>
      <w:r>
        <w:rPr>
          <w:rFonts w:asciiTheme="minorHAnsi" w:hAnsiTheme="minorHAnsi" w:cs="Arial"/>
          <w:b/>
          <w:i/>
          <w:sz w:val="28"/>
          <w:szCs w:val="28"/>
          <w:u w:val="single"/>
        </w:rPr>
        <w:t>Angaben zu möglichen Hindernissen bei der Zielerreichung</w:t>
      </w:r>
    </w:p>
    <w:p w14:paraId="2BEDB5A5" w14:textId="595E433F" w:rsidR="00473362" w:rsidRDefault="00473362" w:rsidP="00232E27">
      <w:pPr>
        <w:pStyle w:val="KeinLeerraum"/>
        <w:jc w:val="both"/>
        <w:rPr>
          <w:rFonts w:asciiTheme="minorHAnsi" w:hAnsiTheme="minorHAnsi" w:cs="Arial"/>
          <w:sz w:val="24"/>
          <w:szCs w:val="24"/>
        </w:rPr>
      </w:pPr>
      <w:r>
        <w:rPr>
          <w:rFonts w:asciiTheme="minorHAnsi" w:hAnsiTheme="minorHAnsi" w:cs="Arial"/>
          <w:sz w:val="24"/>
          <w:szCs w:val="24"/>
        </w:rPr>
        <w:t>Was würden Sie gewinnen, wenn das Problem weiterhin existieren würde ?</w:t>
      </w:r>
    </w:p>
    <w:p w14:paraId="1046AC98" w14:textId="77777777" w:rsidR="00473362" w:rsidRDefault="00473362" w:rsidP="00232E27">
      <w:pPr>
        <w:pStyle w:val="KeinLeerraum"/>
        <w:jc w:val="both"/>
        <w:rPr>
          <w:rFonts w:asciiTheme="minorHAnsi" w:hAnsiTheme="minorHAnsi" w:cs="Arial"/>
          <w:sz w:val="24"/>
          <w:szCs w:val="24"/>
        </w:rPr>
      </w:pPr>
    </w:p>
    <w:p w14:paraId="0257FB7E" w14:textId="77777777" w:rsidR="00473362" w:rsidRDefault="00473362" w:rsidP="00232E27">
      <w:pPr>
        <w:pStyle w:val="KeinLeerraum"/>
        <w:jc w:val="both"/>
        <w:rPr>
          <w:rFonts w:asciiTheme="minorHAnsi" w:hAnsiTheme="minorHAnsi" w:cs="Arial"/>
          <w:sz w:val="24"/>
          <w:szCs w:val="24"/>
        </w:rPr>
      </w:pPr>
    </w:p>
    <w:p w14:paraId="0457D410" w14:textId="77777777" w:rsidR="00473362" w:rsidRDefault="00473362" w:rsidP="00232E27">
      <w:pPr>
        <w:pStyle w:val="KeinLeerraum"/>
        <w:jc w:val="both"/>
        <w:rPr>
          <w:rFonts w:asciiTheme="minorHAnsi" w:hAnsiTheme="minorHAnsi" w:cs="Arial"/>
          <w:sz w:val="24"/>
          <w:szCs w:val="24"/>
        </w:rPr>
      </w:pPr>
    </w:p>
    <w:p w14:paraId="386F21A3" w14:textId="1A6A410D" w:rsidR="00473362" w:rsidRDefault="00473362" w:rsidP="00232E27">
      <w:pPr>
        <w:pStyle w:val="KeinLeerraum"/>
        <w:jc w:val="both"/>
        <w:rPr>
          <w:rFonts w:asciiTheme="minorHAnsi" w:hAnsiTheme="minorHAnsi" w:cs="Arial"/>
          <w:sz w:val="24"/>
          <w:szCs w:val="24"/>
        </w:rPr>
      </w:pPr>
      <w:r>
        <w:rPr>
          <w:rFonts w:asciiTheme="minorHAnsi" w:hAnsiTheme="minorHAnsi" w:cs="Arial"/>
          <w:sz w:val="24"/>
          <w:szCs w:val="24"/>
        </w:rPr>
        <w:t>Haben Sie Ängste, die einer Erreichung Ihres Behandlungszieles im Wege stehen ?</w:t>
      </w:r>
    </w:p>
    <w:p w14:paraId="2145061B" w14:textId="77777777" w:rsidR="004D4B29" w:rsidRDefault="004D4B29" w:rsidP="00232E27">
      <w:pPr>
        <w:pStyle w:val="KeinLeerraum"/>
        <w:jc w:val="both"/>
        <w:rPr>
          <w:rFonts w:asciiTheme="minorHAnsi" w:hAnsiTheme="minorHAnsi" w:cs="Arial"/>
          <w:sz w:val="24"/>
          <w:szCs w:val="24"/>
        </w:rPr>
      </w:pPr>
    </w:p>
    <w:p w14:paraId="7008003D" w14:textId="77777777" w:rsidR="004D4B29" w:rsidRDefault="004D4B29" w:rsidP="00232E27">
      <w:pPr>
        <w:pStyle w:val="KeinLeerraum"/>
        <w:jc w:val="both"/>
        <w:rPr>
          <w:rFonts w:asciiTheme="minorHAnsi" w:hAnsiTheme="minorHAnsi" w:cs="Arial"/>
          <w:sz w:val="24"/>
          <w:szCs w:val="24"/>
        </w:rPr>
      </w:pPr>
    </w:p>
    <w:p w14:paraId="7DFE1A78" w14:textId="77777777" w:rsidR="004D4B29" w:rsidRDefault="004D4B29" w:rsidP="00232E27">
      <w:pPr>
        <w:pStyle w:val="KeinLeerraum"/>
        <w:jc w:val="both"/>
        <w:rPr>
          <w:rFonts w:asciiTheme="minorHAnsi" w:hAnsiTheme="minorHAnsi" w:cs="Arial"/>
          <w:sz w:val="24"/>
          <w:szCs w:val="24"/>
        </w:rPr>
      </w:pPr>
    </w:p>
    <w:p w14:paraId="469AA4EF" w14:textId="77777777" w:rsidR="004D4B29" w:rsidRDefault="004D4B29" w:rsidP="00232E27">
      <w:pPr>
        <w:pStyle w:val="KeinLeerraum"/>
        <w:jc w:val="both"/>
        <w:rPr>
          <w:rFonts w:asciiTheme="minorHAnsi" w:hAnsiTheme="minorHAnsi" w:cs="Arial"/>
          <w:sz w:val="24"/>
          <w:szCs w:val="24"/>
        </w:rPr>
      </w:pPr>
    </w:p>
    <w:p w14:paraId="2E4C31E0" w14:textId="099FCAE4" w:rsidR="004D4B29" w:rsidRPr="00884BF9" w:rsidRDefault="004D4B29" w:rsidP="00232E27">
      <w:pPr>
        <w:pStyle w:val="KeinLeerraum"/>
        <w:spacing w:line="360" w:lineRule="auto"/>
        <w:jc w:val="both"/>
        <w:rPr>
          <w:rFonts w:asciiTheme="minorHAnsi" w:hAnsiTheme="minorHAnsi" w:cs="Arial"/>
          <w:b/>
          <w:i/>
          <w:sz w:val="28"/>
          <w:szCs w:val="28"/>
          <w:u w:val="single"/>
        </w:rPr>
      </w:pPr>
      <w:r>
        <w:rPr>
          <w:rFonts w:asciiTheme="minorHAnsi" w:hAnsiTheme="minorHAnsi" w:cs="Arial"/>
          <w:b/>
          <w:i/>
          <w:sz w:val="28"/>
          <w:szCs w:val="28"/>
          <w:u w:val="single"/>
        </w:rPr>
        <w:t>Angaben zur persönlichen Lebensphilosophie</w:t>
      </w:r>
    </w:p>
    <w:p w14:paraId="068BB666" w14:textId="301C958F" w:rsidR="004D4B29" w:rsidRDefault="004D4B29" w:rsidP="00232E27">
      <w:pPr>
        <w:pStyle w:val="KeinLeerraum"/>
        <w:jc w:val="both"/>
        <w:rPr>
          <w:rFonts w:asciiTheme="minorHAnsi" w:hAnsiTheme="minorHAnsi" w:cs="Arial"/>
          <w:sz w:val="24"/>
          <w:szCs w:val="24"/>
        </w:rPr>
      </w:pPr>
      <w:r>
        <w:rPr>
          <w:rFonts w:asciiTheme="minorHAnsi" w:hAnsiTheme="minorHAnsi" w:cs="Arial"/>
          <w:sz w:val="24"/>
          <w:szCs w:val="24"/>
        </w:rPr>
        <w:t>Glauben Sie an die Existenz einer Höheren Macht ? Wenn ja, beschreiben Sie bitte.</w:t>
      </w:r>
    </w:p>
    <w:p w14:paraId="38E12386" w14:textId="3CA8E222" w:rsidR="004D4B29" w:rsidRDefault="004D4B29" w:rsidP="00232E27">
      <w:pPr>
        <w:pStyle w:val="KeinLeerraum"/>
        <w:jc w:val="both"/>
        <w:rPr>
          <w:rFonts w:asciiTheme="minorHAnsi" w:hAnsiTheme="minorHAnsi" w:cs="Arial"/>
          <w:sz w:val="20"/>
          <w:szCs w:val="20"/>
        </w:rPr>
      </w:pPr>
      <w:r>
        <w:rPr>
          <w:rFonts w:asciiTheme="minorHAnsi" w:hAnsiTheme="minorHAnsi" w:cs="Arial"/>
          <w:sz w:val="20"/>
          <w:szCs w:val="20"/>
        </w:rPr>
        <w:t>(Hier geht es NICHT darum, ob Sie evangelisch, katholisch, etc. erzogen worden sind. Es geht um Ihren ganz individuellen Glauben hinsichtlich der Existenz aller Dinge.)</w:t>
      </w:r>
    </w:p>
    <w:p w14:paraId="78E8B868" w14:textId="77777777" w:rsidR="00BF19AF" w:rsidRDefault="00BF19AF" w:rsidP="00232E27">
      <w:pPr>
        <w:pStyle w:val="KeinLeerraum"/>
        <w:jc w:val="both"/>
        <w:rPr>
          <w:rFonts w:asciiTheme="minorHAnsi" w:hAnsiTheme="minorHAnsi" w:cs="Arial"/>
          <w:sz w:val="24"/>
          <w:szCs w:val="24"/>
        </w:rPr>
      </w:pPr>
    </w:p>
    <w:p w14:paraId="12F766A5" w14:textId="77777777" w:rsidR="00BF19AF" w:rsidRDefault="00BF19AF" w:rsidP="00232E27">
      <w:pPr>
        <w:pStyle w:val="KeinLeerraum"/>
        <w:jc w:val="both"/>
        <w:rPr>
          <w:rFonts w:asciiTheme="minorHAnsi" w:hAnsiTheme="minorHAnsi" w:cs="Arial"/>
          <w:sz w:val="24"/>
          <w:szCs w:val="24"/>
        </w:rPr>
      </w:pPr>
    </w:p>
    <w:p w14:paraId="5075F190" w14:textId="77777777" w:rsidR="006B50F4" w:rsidRDefault="006B50F4" w:rsidP="00232E27">
      <w:pPr>
        <w:pStyle w:val="KeinLeerraum"/>
        <w:jc w:val="both"/>
        <w:rPr>
          <w:rFonts w:asciiTheme="minorHAnsi" w:hAnsiTheme="minorHAnsi" w:cs="Arial"/>
          <w:sz w:val="24"/>
          <w:szCs w:val="24"/>
        </w:rPr>
      </w:pPr>
    </w:p>
    <w:p w14:paraId="620ADDEF" w14:textId="77777777" w:rsidR="00F06ECD" w:rsidRDefault="00F06ECD" w:rsidP="00232E27">
      <w:pPr>
        <w:pStyle w:val="KeinLeerraum"/>
        <w:jc w:val="both"/>
        <w:rPr>
          <w:rFonts w:asciiTheme="minorHAnsi" w:hAnsiTheme="minorHAnsi" w:cs="Arial"/>
          <w:sz w:val="24"/>
          <w:szCs w:val="24"/>
        </w:rPr>
      </w:pPr>
    </w:p>
    <w:p w14:paraId="55F0F204" w14:textId="77777777" w:rsidR="00F06ECD" w:rsidRDefault="00F06ECD" w:rsidP="00232E27">
      <w:pPr>
        <w:pStyle w:val="KeinLeerraum"/>
        <w:jc w:val="both"/>
        <w:rPr>
          <w:rFonts w:asciiTheme="minorHAnsi" w:hAnsiTheme="minorHAnsi" w:cs="Arial"/>
          <w:sz w:val="24"/>
          <w:szCs w:val="24"/>
        </w:rPr>
      </w:pPr>
    </w:p>
    <w:p w14:paraId="24B2F78B" w14:textId="2DF511D7" w:rsidR="00BF19AF" w:rsidRDefault="00BF19AF" w:rsidP="00232E27">
      <w:pPr>
        <w:pStyle w:val="KeinLeerraum"/>
        <w:jc w:val="both"/>
        <w:rPr>
          <w:rFonts w:asciiTheme="minorHAnsi" w:hAnsiTheme="minorHAnsi" w:cs="Arial"/>
          <w:sz w:val="24"/>
          <w:szCs w:val="24"/>
        </w:rPr>
      </w:pPr>
      <w:r>
        <w:rPr>
          <w:rFonts w:asciiTheme="minorHAnsi" w:hAnsiTheme="minorHAnsi" w:cs="Arial"/>
          <w:sz w:val="24"/>
          <w:szCs w:val="24"/>
        </w:rPr>
        <w:t>Was ist der Sinn Ihres Lebens ?</w:t>
      </w:r>
    </w:p>
    <w:p w14:paraId="00CF5B7A" w14:textId="77777777" w:rsidR="00BF19AF" w:rsidRDefault="00BF19AF" w:rsidP="00232E27">
      <w:pPr>
        <w:pStyle w:val="KeinLeerraum"/>
        <w:jc w:val="both"/>
        <w:rPr>
          <w:rFonts w:asciiTheme="minorHAnsi" w:hAnsiTheme="minorHAnsi" w:cs="Arial"/>
          <w:sz w:val="24"/>
          <w:szCs w:val="24"/>
        </w:rPr>
      </w:pPr>
    </w:p>
    <w:p w14:paraId="5C419045" w14:textId="77777777" w:rsidR="00BF19AF" w:rsidRDefault="00BF19AF" w:rsidP="00232E27">
      <w:pPr>
        <w:pStyle w:val="KeinLeerraum"/>
        <w:jc w:val="both"/>
        <w:rPr>
          <w:rFonts w:asciiTheme="minorHAnsi" w:hAnsiTheme="minorHAnsi" w:cs="Arial"/>
          <w:sz w:val="24"/>
          <w:szCs w:val="24"/>
        </w:rPr>
      </w:pPr>
    </w:p>
    <w:p w14:paraId="5A4880CB" w14:textId="5D954787" w:rsidR="00BF19AF" w:rsidRDefault="00BF19AF" w:rsidP="00232E27">
      <w:pPr>
        <w:pStyle w:val="KeinLeerraum"/>
        <w:jc w:val="both"/>
        <w:rPr>
          <w:rFonts w:asciiTheme="minorHAnsi" w:hAnsiTheme="minorHAnsi" w:cs="Arial"/>
          <w:sz w:val="24"/>
          <w:szCs w:val="24"/>
        </w:rPr>
      </w:pPr>
    </w:p>
    <w:p w14:paraId="42E5E307" w14:textId="77777777" w:rsidR="001A2C1F" w:rsidRDefault="001A2C1F" w:rsidP="00232E27">
      <w:pPr>
        <w:pStyle w:val="KeinLeerraum"/>
        <w:jc w:val="both"/>
        <w:rPr>
          <w:rFonts w:asciiTheme="minorHAnsi" w:hAnsiTheme="minorHAnsi" w:cs="Arial"/>
          <w:sz w:val="24"/>
          <w:szCs w:val="24"/>
        </w:rPr>
      </w:pPr>
    </w:p>
    <w:p w14:paraId="2A81C61C" w14:textId="4F99FC42" w:rsidR="00BF19AF" w:rsidRDefault="00BF19AF" w:rsidP="00232E27">
      <w:pPr>
        <w:pStyle w:val="KeinLeerraum"/>
        <w:jc w:val="both"/>
        <w:rPr>
          <w:rFonts w:asciiTheme="minorHAnsi" w:hAnsiTheme="minorHAnsi" w:cs="Arial"/>
          <w:sz w:val="24"/>
          <w:szCs w:val="24"/>
        </w:rPr>
      </w:pPr>
      <w:r>
        <w:rPr>
          <w:rFonts w:asciiTheme="minorHAnsi" w:hAnsiTheme="minorHAnsi" w:cs="Arial"/>
          <w:sz w:val="24"/>
          <w:szCs w:val="24"/>
        </w:rPr>
        <w:t>Glauben Sie an Reinkarnation ?</w:t>
      </w:r>
    </w:p>
    <w:p w14:paraId="4F8874F9" w14:textId="77777777" w:rsidR="00EB6159" w:rsidRDefault="00EB6159" w:rsidP="00232E27">
      <w:pPr>
        <w:pStyle w:val="KeinLeerraum"/>
        <w:jc w:val="both"/>
        <w:rPr>
          <w:rFonts w:asciiTheme="minorHAnsi" w:hAnsiTheme="minorHAnsi" w:cs="Arial"/>
          <w:sz w:val="24"/>
          <w:szCs w:val="24"/>
        </w:rPr>
      </w:pPr>
    </w:p>
    <w:p w14:paraId="4DF35A77" w14:textId="77777777" w:rsidR="006B50F4" w:rsidRDefault="006B50F4" w:rsidP="00232E27">
      <w:pPr>
        <w:pStyle w:val="KeinLeerraum"/>
        <w:jc w:val="both"/>
        <w:rPr>
          <w:rFonts w:asciiTheme="minorHAnsi" w:hAnsiTheme="minorHAnsi" w:cs="Arial"/>
          <w:sz w:val="24"/>
          <w:szCs w:val="24"/>
        </w:rPr>
      </w:pPr>
    </w:p>
    <w:p w14:paraId="6A022AEA" w14:textId="60BC08EB" w:rsidR="00094CF7" w:rsidRDefault="00094CF7" w:rsidP="00232E27">
      <w:pPr>
        <w:pStyle w:val="KeinLeerraum"/>
        <w:jc w:val="both"/>
        <w:rPr>
          <w:rFonts w:asciiTheme="minorHAnsi" w:hAnsiTheme="minorHAnsi" w:cs="Arial"/>
          <w:sz w:val="24"/>
          <w:szCs w:val="24"/>
        </w:rPr>
      </w:pPr>
    </w:p>
    <w:p w14:paraId="28AF0666" w14:textId="77777777" w:rsidR="001A2C1F" w:rsidRDefault="001A2C1F" w:rsidP="00232E27">
      <w:pPr>
        <w:pStyle w:val="KeinLeerraum"/>
        <w:jc w:val="both"/>
        <w:rPr>
          <w:rFonts w:asciiTheme="minorHAnsi" w:hAnsiTheme="minorHAnsi" w:cs="Arial"/>
          <w:sz w:val="24"/>
          <w:szCs w:val="24"/>
        </w:rPr>
      </w:pPr>
    </w:p>
    <w:p w14:paraId="3CB6DC6C" w14:textId="77777777" w:rsidR="00C90224" w:rsidRDefault="00C90224" w:rsidP="00232E27">
      <w:pPr>
        <w:pStyle w:val="KeinLeerraum"/>
        <w:jc w:val="both"/>
        <w:rPr>
          <w:rFonts w:asciiTheme="minorHAnsi" w:hAnsiTheme="minorHAnsi" w:cs="Arial"/>
          <w:sz w:val="24"/>
          <w:szCs w:val="24"/>
        </w:rPr>
      </w:pPr>
    </w:p>
    <w:p w14:paraId="13F66B52" w14:textId="77777777" w:rsidR="00C90224" w:rsidRDefault="00C90224" w:rsidP="00232E27">
      <w:pPr>
        <w:pStyle w:val="KeinLeerraum"/>
        <w:jc w:val="both"/>
        <w:rPr>
          <w:rFonts w:asciiTheme="minorHAnsi" w:hAnsiTheme="minorHAnsi" w:cs="Arial"/>
          <w:sz w:val="24"/>
          <w:szCs w:val="24"/>
        </w:rPr>
      </w:pPr>
    </w:p>
    <w:p w14:paraId="15E47D61" w14:textId="77777777" w:rsidR="00C90224" w:rsidRDefault="00C90224" w:rsidP="00232E27">
      <w:pPr>
        <w:pStyle w:val="KeinLeerraum"/>
        <w:jc w:val="both"/>
        <w:rPr>
          <w:rFonts w:asciiTheme="minorHAnsi" w:hAnsiTheme="minorHAnsi" w:cs="Arial"/>
          <w:sz w:val="24"/>
          <w:szCs w:val="24"/>
        </w:rPr>
      </w:pPr>
    </w:p>
    <w:p w14:paraId="253F1127" w14:textId="77777777" w:rsidR="00C90224" w:rsidRDefault="00C90224" w:rsidP="00232E27">
      <w:pPr>
        <w:pStyle w:val="KeinLeerraum"/>
        <w:jc w:val="both"/>
        <w:rPr>
          <w:rFonts w:asciiTheme="minorHAnsi" w:hAnsiTheme="minorHAnsi" w:cs="Arial"/>
          <w:sz w:val="24"/>
          <w:szCs w:val="24"/>
        </w:rPr>
      </w:pPr>
    </w:p>
    <w:p w14:paraId="2EFCDEF5" w14:textId="77777777" w:rsidR="00C90224" w:rsidRDefault="00C90224" w:rsidP="00232E27">
      <w:pPr>
        <w:pStyle w:val="KeinLeerraum"/>
        <w:jc w:val="both"/>
        <w:rPr>
          <w:rFonts w:asciiTheme="minorHAnsi" w:hAnsiTheme="minorHAnsi" w:cs="Arial"/>
          <w:sz w:val="24"/>
          <w:szCs w:val="24"/>
        </w:rPr>
      </w:pPr>
    </w:p>
    <w:p w14:paraId="0EB6C5DE" w14:textId="77777777" w:rsidR="00C90224" w:rsidRDefault="00C90224" w:rsidP="00232E27">
      <w:pPr>
        <w:pStyle w:val="KeinLeerraum"/>
        <w:jc w:val="both"/>
        <w:rPr>
          <w:rFonts w:asciiTheme="minorHAnsi" w:hAnsiTheme="minorHAnsi" w:cs="Arial"/>
          <w:sz w:val="24"/>
          <w:szCs w:val="24"/>
        </w:rPr>
      </w:pPr>
    </w:p>
    <w:p w14:paraId="59E81D40" w14:textId="52374A7E" w:rsidR="00EB6159" w:rsidRPr="00884BF9" w:rsidRDefault="00EB6159" w:rsidP="00232E27">
      <w:pPr>
        <w:pStyle w:val="KeinLeerraum"/>
        <w:spacing w:line="360" w:lineRule="auto"/>
        <w:jc w:val="both"/>
        <w:rPr>
          <w:rFonts w:asciiTheme="minorHAnsi" w:hAnsiTheme="minorHAnsi" w:cs="Arial"/>
          <w:b/>
          <w:i/>
          <w:sz w:val="28"/>
          <w:szCs w:val="28"/>
          <w:u w:val="single"/>
        </w:rPr>
      </w:pPr>
      <w:r>
        <w:rPr>
          <w:rFonts w:asciiTheme="minorHAnsi" w:hAnsiTheme="minorHAnsi" w:cs="Arial"/>
          <w:b/>
          <w:i/>
          <w:sz w:val="28"/>
          <w:szCs w:val="28"/>
          <w:u w:val="single"/>
        </w:rPr>
        <w:t>Die abschließende Frage</w:t>
      </w:r>
    </w:p>
    <w:p w14:paraId="6079A0F2" w14:textId="482456F0" w:rsidR="00EB6159" w:rsidRDefault="00EB6159" w:rsidP="00232E27">
      <w:pPr>
        <w:pStyle w:val="KeinLeerraum"/>
        <w:jc w:val="both"/>
        <w:rPr>
          <w:rFonts w:asciiTheme="minorHAnsi" w:hAnsiTheme="minorHAnsi" w:cs="Arial"/>
          <w:sz w:val="24"/>
          <w:szCs w:val="24"/>
        </w:rPr>
      </w:pPr>
      <w:r>
        <w:rPr>
          <w:rFonts w:asciiTheme="minorHAnsi" w:hAnsiTheme="minorHAnsi" w:cs="Arial"/>
          <w:sz w:val="24"/>
          <w:szCs w:val="24"/>
        </w:rPr>
        <w:t>Bitte nehmen Sie sich etwas Zeit für sich alleine. Schalten Sie Fernseher, Radio, etc. aus. Machen Sie sich bewusst, dass Sie die folgende Frage in erster Linie für sich selbst beantworten.</w:t>
      </w:r>
    </w:p>
    <w:p w14:paraId="35280B5B" w14:textId="77777777" w:rsidR="00EB6159" w:rsidRDefault="00EB6159" w:rsidP="00232E27">
      <w:pPr>
        <w:pStyle w:val="KeinLeerraum"/>
        <w:jc w:val="both"/>
        <w:rPr>
          <w:rFonts w:asciiTheme="minorHAnsi" w:hAnsiTheme="minorHAnsi" w:cs="Arial"/>
          <w:sz w:val="24"/>
          <w:szCs w:val="24"/>
        </w:rPr>
      </w:pPr>
    </w:p>
    <w:p w14:paraId="71FAA6CD" w14:textId="6377C9E6" w:rsidR="001A2C1F" w:rsidRDefault="00EB6159" w:rsidP="00C90224">
      <w:pPr>
        <w:pStyle w:val="KeinLeerraum"/>
        <w:jc w:val="both"/>
        <w:rPr>
          <w:rFonts w:asciiTheme="minorHAnsi" w:hAnsiTheme="minorHAnsi" w:cs="Arial"/>
          <w:sz w:val="24"/>
          <w:szCs w:val="24"/>
        </w:rPr>
      </w:pPr>
      <w:r>
        <w:rPr>
          <w:rFonts w:asciiTheme="minorHAnsi" w:hAnsiTheme="minorHAnsi" w:cs="Arial"/>
          <w:sz w:val="24"/>
          <w:szCs w:val="24"/>
        </w:rPr>
        <w:t>Welchen Wert hat die Erreichung des Behandlungszieles für Sie ?</w:t>
      </w:r>
    </w:p>
    <w:p w14:paraId="0364D41B" w14:textId="77777777" w:rsidR="00C5677B" w:rsidRPr="00884BF9" w:rsidRDefault="00C5677B" w:rsidP="00C90224">
      <w:pPr>
        <w:pStyle w:val="KeinLeerraum"/>
        <w:jc w:val="both"/>
        <w:rPr>
          <w:rFonts w:asciiTheme="minorHAnsi" w:hAnsiTheme="minorHAnsi" w:cs="Arial"/>
          <w:sz w:val="24"/>
          <w:szCs w:val="24"/>
        </w:rPr>
      </w:pPr>
    </w:p>
    <w:sectPr w:rsidR="00C5677B" w:rsidRPr="00884BF9" w:rsidSect="001A2C1F">
      <w:headerReference w:type="even" r:id="rId11"/>
      <w:headerReference w:type="default" r:id="rId12"/>
      <w:footerReference w:type="even" r:id="rId13"/>
      <w:footerReference w:type="default" r:id="rId14"/>
      <w:headerReference w:type="first" r:id="rId15"/>
      <w:footerReference w:type="first" r:id="rId16"/>
      <w:pgSz w:w="11900" w:h="16820" w:code="9"/>
      <w:pgMar w:top="3402" w:right="1134" w:bottom="1474" w:left="1366" w:header="567"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A27B" w14:textId="77777777" w:rsidR="00CF2DC2" w:rsidRDefault="00CF2DC2" w:rsidP="00B963EF">
      <w:pPr>
        <w:spacing w:after="0" w:line="240" w:lineRule="auto"/>
      </w:pPr>
      <w:r>
        <w:separator/>
      </w:r>
    </w:p>
  </w:endnote>
  <w:endnote w:type="continuationSeparator" w:id="0">
    <w:p w14:paraId="6CE22BA8" w14:textId="77777777" w:rsidR="00CF2DC2" w:rsidRDefault="00CF2DC2" w:rsidP="00B9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821F" w14:textId="77777777" w:rsidR="00E4141F" w:rsidRDefault="00E4141F" w:rsidP="00C16BA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7B8579A" w14:textId="77777777" w:rsidR="00E4141F" w:rsidRDefault="00E414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0D7B" w14:textId="77777777" w:rsidR="00E4141F" w:rsidRDefault="00E4141F" w:rsidP="00C16BA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439FC">
      <w:rPr>
        <w:rStyle w:val="Seitenzahl"/>
        <w:noProof/>
      </w:rPr>
      <w:t>11</w:t>
    </w:r>
    <w:r>
      <w:rPr>
        <w:rStyle w:val="Seitenzahl"/>
      </w:rPr>
      <w:fldChar w:fldCharType="end"/>
    </w:r>
  </w:p>
  <w:p w14:paraId="4AA5876C" w14:textId="77777777" w:rsidR="00E4141F" w:rsidRDefault="00E414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A65" w14:textId="77777777" w:rsidR="00A200A7" w:rsidRDefault="00A200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0D7E" w14:textId="77777777" w:rsidR="00CF2DC2" w:rsidRDefault="00CF2DC2" w:rsidP="00B963EF">
      <w:pPr>
        <w:spacing w:after="0" w:line="240" w:lineRule="auto"/>
      </w:pPr>
      <w:r>
        <w:separator/>
      </w:r>
    </w:p>
  </w:footnote>
  <w:footnote w:type="continuationSeparator" w:id="0">
    <w:p w14:paraId="449D2ABF" w14:textId="77777777" w:rsidR="00CF2DC2" w:rsidRDefault="00CF2DC2" w:rsidP="00B9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68A5" w14:textId="77777777" w:rsidR="00A200A7" w:rsidRDefault="00A200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C783" w14:textId="038329EB" w:rsidR="00E4141F" w:rsidRPr="00873258" w:rsidRDefault="00E4141F" w:rsidP="00873258">
    <w:pPr>
      <w:pStyle w:val="Kopfzeile"/>
      <w:tabs>
        <w:tab w:val="clear" w:pos="4536"/>
      </w:tabs>
      <w:ind w:left="5761"/>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D107" w14:textId="77777777" w:rsidR="00E4141F" w:rsidRPr="00C06F4A" w:rsidRDefault="00E4141F" w:rsidP="00925C48">
    <w:pPr>
      <w:pStyle w:val="Kopfzeile"/>
      <w:tabs>
        <w:tab w:val="clear" w:pos="4536"/>
        <w:tab w:val="center" w:pos="4986"/>
        <w:tab w:val="left" w:pos="6240"/>
      </w:tabs>
      <w:rPr>
        <w:rFonts w:ascii="Arial" w:hAnsi="Arial" w:cs="Arial"/>
        <w:b/>
        <w:color w:val="A6A6A6"/>
        <w:sz w:val="18"/>
        <w:szCs w:val="18"/>
      </w:rPr>
    </w:pPr>
    <w:r>
      <w:rPr>
        <w:rFonts w:ascii="Arial" w:hAnsi="Arial" w:cs="Arial"/>
        <w:b/>
        <w:sz w:val="28"/>
        <w:szCs w:val="28"/>
      </w:rPr>
      <w:tab/>
    </w:r>
  </w:p>
  <w:p w14:paraId="21BFD33C" w14:textId="77777777" w:rsidR="00E4141F" w:rsidRPr="00C06F4A" w:rsidRDefault="00E4141F" w:rsidP="00AB34C6">
    <w:pPr>
      <w:pStyle w:val="Kopfzeile"/>
      <w:tabs>
        <w:tab w:val="clear" w:pos="4536"/>
      </w:tabs>
      <w:jc w:val="center"/>
      <w:rPr>
        <w:rFonts w:ascii="Arial" w:hAnsi="Arial" w:cs="Arial"/>
        <w:b/>
        <w:color w:val="A6A6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04"/>
    <w:multiLevelType w:val="hybridMultilevel"/>
    <w:tmpl w:val="2B62AF20"/>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70175C"/>
    <w:multiLevelType w:val="hybridMultilevel"/>
    <w:tmpl w:val="962C7C10"/>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C53F68"/>
    <w:multiLevelType w:val="hybridMultilevel"/>
    <w:tmpl w:val="6CAEE16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3FF388D"/>
    <w:multiLevelType w:val="hybridMultilevel"/>
    <w:tmpl w:val="67664A98"/>
    <w:lvl w:ilvl="0" w:tplc="F9340A16">
      <w:start w:val="1"/>
      <w:numFmt w:val="decimal"/>
      <w:lvlText w:val="%1"/>
      <w:lvlJc w:val="left"/>
      <w:pPr>
        <w:ind w:left="720" w:hanging="360"/>
      </w:pPr>
      <w:rPr>
        <w:rFonts w:ascii="Calibri" w:hAnsi="Calibri" w:hint="default"/>
        <w:color w:val="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CA33A5"/>
    <w:multiLevelType w:val="hybridMultilevel"/>
    <w:tmpl w:val="F98E5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85085F"/>
    <w:multiLevelType w:val="multilevel"/>
    <w:tmpl w:val="14847A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231F20"/>
      </w:rPr>
    </w:lvl>
    <w:lvl w:ilvl="2">
      <w:start w:val="1"/>
      <w:numFmt w:val="decimal"/>
      <w:isLgl/>
      <w:lvlText w:val="%1.%2.%3"/>
      <w:lvlJc w:val="left"/>
      <w:pPr>
        <w:ind w:left="720" w:hanging="720"/>
      </w:pPr>
      <w:rPr>
        <w:rFonts w:hint="default"/>
        <w:b/>
        <w:color w:val="231F20"/>
      </w:rPr>
    </w:lvl>
    <w:lvl w:ilvl="3">
      <w:start w:val="1"/>
      <w:numFmt w:val="decimal"/>
      <w:isLgl/>
      <w:lvlText w:val="%1.%2.%3.%4"/>
      <w:lvlJc w:val="left"/>
      <w:pPr>
        <w:ind w:left="720" w:hanging="720"/>
      </w:pPr>
      <w:rPr>
        <w:rFonts w:hint="default"/>
        <w:b w:val="0"/>
        <w:color w:val="231F20"/>
      </w:rPr>
    </w:lvl>
    <w:lvl w:ilvl="4">
      <w:start w:val="1"/>
      <w:numFmt w:val="decimal"/>
      <w:isLgl/>
      <w:lvlText w:val="%1.%2.%3.%4.%5"/>
      <w:lvlJc w:val="left"/>
      <w:pPr>
        <w:ind w:left="1080" w:hanging="1080"/>
      </w:pPr>
      <w:rPr>
        <w:rFonts w:hint="default"/>
        <w:b w:val="0"/>
        <w:color w:val="231F20"/>
      </w:rPr>
    </w:lvl>
    <w:lvl w:ilvl="5">
      <w:start w:val="1"/>
      <w:numFmt w:val="decimal"/>
      <w:isLgl/>
      <w:lvlText w:val="%1.%2.%3.%4.%5.%6"/>
      <w:lvlJc w:val="left"/>
      <w:pPr>
        <w:ind w:left="1080" w:hanging="1080"/>
      </w:pPr>
      <w:rPr>
        <w:rFonts w:hint="default"/>
        <w:b w:val="0"/>
        <w:color w:val="231F20"/>
      </w:rPr>
    </w:lvl>
    <w:lvl w:ilvl="6">
      <w:start w:val="1"/>
      <w:numFmt w:val="decimal"/>
      <w:isLgl/>
      <w:lvlText w:val="%1.%2.%3.%4.%5.%6.%7"/>
      <w:lvlJc w:val="left"/>
      <w:pPr>
        <w:ind w:left="1440" w:hanging="1440"/>
      </w:pPr>
      <w:rPr>
        <w:rFonts w:hint="default"/>
        <w:b w:val="0"/>
        <w:color w:val="231F20"/>
      </w:rPr>
    </w:lvl>
    <w:lvl w:ilvl="7">
      <w:start w:val="1"/>
      <w:numFmt w:val="decimal"/>
      <w:isLgl/>
      <w:lvlText w:val="%1.%2.%3.%4.%5.%6.%7.%8"/>
      <w:lvlJc w:val="left"/>
      <w:pPr>
        <w:ind w:left="1800" w:hanging="1800"/>
      </w:pPr>
      <w:rPr>
        <w:rFonts w:hint="default"/>
        <w:b w:val="0"/>
        <w:color w:val="231F20"/>
      </w:rPr>
    </w:lvl>
    <w:lvl w:ilvl="8">
      <w:start w:val="1"/>
      <w:numFmt w:val="decimal"/>
      <w:isLgl/>
      <w:lvlText w:val="%1.%2.%3.%4.%5.%6.%7.%8.%9"/>
      <w:lvlJc w:val="left"/>
      <w:pPr>
        <w:ind w:left="1800" w:hanging="1800"/>
      </w:pPr>
      <w:rPr>
        <w:rFonts w:hint="default"/>
        <w:b w:val="0"/>
        <w:color w:val="231F20"/>
      </w:rPr>
    </w:lvl>
  </w:abstractNum>
  <w:abstractNum w:abstractNumId="6" w15:restartNumberingAfterBreak="0">
    <w:nsid w:val="6530249D"/>
    <w:multiLevelType w:val="hybridMultilevel"/>
    <w:tmpl w:val="43044F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0FD68D7"/>
    <w:multiLevelType w:val="hybridMultilevel"/>
    <w:tmpl w:val="A134B85E"/>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2F5444"/>
    <w:multiLevelType w:val="hybridMultilevel"/>
    <w:tmpl w:val="D1649186"/>
    <w:lvl w:ilvl="0" w:tplc="B5BEC6A2">
      <w:start w:val="1"/>
      <w:numFmt w:val="decimal"/>
      <w:lvlText w:val="%1."/>
      <w:lvlJc w:val="left"/>
      <w:pPr>
        <w:ind w:left="720" w:hanging="360"/>
      </w:pPr>
      <w:rPr>
        <w:rFonts w:ascii="Calibri" w:hAnsi="Calibri" w:hint="default"/>
        <w:color w:val="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782EAE"/>
    <w:multiLevelType w:val="hybridMultilevel"/>
    <w:tmpl w:val="50846ECE"/>
    <w:lvl w:ilvl="0" w:tplc="499EB736">
      <w:numFmt w:val="bullet"/>
      <w:lvlText w:val="–"/>
      <w:lvlJc w:val="left"/>
      <w:pPr>
        <w:ind w:left="360" w:hanging="360"/>
      </w:pPr>
      <w:rPr>
        <w:rFonts w:ascii="Cambria" w:eastAsia="Calibri" w:hAnsi="Cambria"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84642109">
    <w:abstractNumId w:val="4"/>
  </w:num>
  <w:num w:numId="2" w16cid:durableId="1653487646">
    <w:abstractNumId w:val="8"/>
  </w:num>
  <w:num w:numId="3" w16cid:durableId="1365249309">
    <w:abstractNumId w:val="3"/>
  </w:num>
  <w:num w:numId="4" w16cid:durableId="1459640150">
    <w:abstractNumId w:val="5"/>
  </w:num>
  <w:num w:numId="5" w16cid:durableId="580219317">
    <w:abstractNumId w:val="0"/>
  </w:num>
  <w:num w:numId="6" w16cid:durableId="591663901">
    <w:abstractNumId w:val="1"/>
  </w:num>
  <w:num w:numId="7" w16cid:durableId="535779494">
    <w:abstractNumId w:val="9"/>
  </w:num>
  <w:num w:numId="8" w16cid:durableId="725840730">
    <w:abstractNumId w:val="7"/>
  </w:num>
  <w:num w:numId="9" w16cid:durableId="868840043">
    <w:abstractNumId w:val="6"/>
  </w:num>
  <w:num w:numId="10" w16cid:durableId="364598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80"/>
    <w:rsid w:val="00000555"/>
    <w:rsid w:val="00016544"/>
    <w:rsid w:val="000463FE"/>
    <w:rsid w:val="000527F8"/>
    <w:rsid w:val="00055C55"/>
    <w:rsid w:val="0005779C"/>
    <w:rsid w:val="00057A48"/>
    <w:rsid w:val="00060915"/>
    <w:rsid w:val="000628D9"/>
    <w:rsid w:val="00064188"/>
    <w:rsid w:val="00066889"/>
    <w:rsid w:val="00094CF7"/>
    <w:rsid w:val="000966F1"/>
    <w:rsid w:val="000A1756"/>
    <w:rsid w:val="000A6BDF"/>
    <w:rsid w:val="000D04E7"/>
    <w:rsid w:val="000D4BE1"/>
    <w:rsid w:val="000D6F17"/>
    <w:rsid w:val="000E34A5"/>
    <w:rsid w:val="000F3573"/>
    <w:rsid w:val="00130B03"/>
    <w:rsid w:val="00153AD4"/>
    <w:rsid w:val="001678DD"/>
    <w:rsid w:val="001752EC"/>
    <w:rsid w:val="001935BE"/>
    <w:rsid w:val="001A0B2A"/>
    <w:rsid w:val="001A1640"/>
    <w:rsid w:val="001A2C1F"/>
    <w:rsid w:val="001A39B4"/>
    <w:rsid w:val="001A3BCB"/>
    <w:rsid w:val="001A544F"/>
    <w:rsid w:val="001B220D"/>
    <w:rsid w:val="001C0C8A"/>
    <w:rsid w:val="001C50AF"/>
    <w:rsid w:val="001D07F2"/>
    <w:rsid w:val="001D3D8F"/>
    <w:rsid w:val="001D47DC"/>
    <w:rsid w:val="001D78A8"/>
    <w:rsid w:val="001E4B31"/>
    <w:rsid w:val="001E7F83"/>
    <w:rsid w:val="001F4304"/>
    <w:rsid w:val="00207328"/>
    <w:rsid w:val="002221AA"/>
    <w:rsid w:val="00232E27"/>
    <w:rsid w:val="00243869"/>
    <w:rsid w:val="0024468E"/>
    <w:rsid w:val="00263ED4"/>
    <w:rsid w:val="00266446"/>
    <w:rsid w:val="002723CF"/>
    <w:rsid w:val="00282D50"/>
    <w:rsid w:val="002835FB"/>
    <w:rsid w:val="002871E9"/>
    <w:rsid w:val="002929ED"/>
    <w:rsid w:val="00292D20"/>
    <w:rsid w:val="002A2273"/>
    <w:rsid w:val="002A68AD"/>
    <w:rsid w:val="002C3DB8"/>
    <w:rsid w:val="002C56C3"/>
    <w:rsid w:val="002D0E5B"/>
    <w:rsid w:val="002D43D1"/>
    <w:rsid w:val="002D550A"/>
    <w:rsid w:val="002E2C06"/>
    <w:rsid w:val="002E5DE4"/>
    <w:rsid w:val="002E7240"/>
    <w:rsid w:val="002F2BAF"/>
    <w:rsid w:val="002F3C5F"/>
    <w:rsid w:val="002F7315"/>
    <w:rsid w:val="003369D6"/>
    <w:rsid w:val="00356865"/>
    <w:rsid w:val="0039152E"/>
    <w:rsid w:val="003A225D"/>
    <w:rsid w:val="003A66E6"/>
    <w:rsid w:val="003C579B"/>
    <w:rsid w:val="003C7BC7"/>
    <w:rsid w:val="003D437F"/>
    <w:rsid w:val="003E7338"/>
    <w:rsid w:val="003F3F6E"/>
    <w:rsid w:val="003F5169"/>
    <w:rsid w:val="00401129"/>
    <w:rsid w:val="00417852"/>
    <w:rsid w:val="004662EC"/>
    <w:rsid w:val="00473362"/>
    <w:rsid w:val="00484944"/>
    <w:rsid w:val="00497C8D"/>
    <w:rsid w:val="004C01C7"/>
    <w:rsid w:val="004D4B29"/>
    <w:rsid w:val="00502764"/>
    <w:rsid w:val="00514F42"/>
    <w:rsid w:val="00527BE6"/>
    <w:rsid w:val="00533935"/>
    <w:rsid w:val="00547C4A"/>
    <w:rsid w:val="00550AA7"/>
    <w:rsid w:val="00551B5E"/>
    <w:rsid w:val="00553EEA"/>
    <w:rsid w:val="00560355"/>
    <w:rsid w:val="00561910"/>
    <w:rsid w:val="005703E9"/>
    <w:rsid w:val="00595F20"/>
    <w:rsid w:val="005A14C8"/>
    <w:rsid w:val="005D5A32"/>
    <w:rsid w:val="005E3C27"/>
    <w:rsid w:val="005E7574"/>
    <w:rsid w:val="005F3EEE"/>
    <w:rsid w:val="005F526B"/>
    <w:rsid w:val="006227EC"/>
    <w:rsid w:val="006367D7"/>
    <w:rsid w:val="006575C8"/>
    <w:rsid w:val="00664068"/>
    <w:rsid w:val="00664A00"/>
    <w:rsid w:val="006822DC"/>
    <w:rsid w:val="00692946"/>
    <w:rsid w:val="00697DA7"/>
    <w:rsid w:val="006B2ED6"/>
    <w:rsid w:val="006B50F4"/>
    <w:rsid w:val="006C4601"/>
    <w:rsid w:val="006C6574"/>
    <w:rsid w:val="006D7238"/>
    <w:rsid w:val="006F74C3"/>
    <w:rsid w:val="00724080"/>
    <w:rsid w:val="0074066D"/>
    <w:rsid w:val="0074301F"/>
    <w:rsid w:val="00763429"/>
    <w:rsid w:val="00771BE0"/>
    <w:rsid w:val="007800B8"/>
    <w:rsid w:val="00791EE0"/>
    <w:rsid w:val="007A2B21"/>
    <w:rsid w:val="007A7C3C"/>
    <w:rsid w:val="007B165E"/>
    <w:rsid w:val="007C0000"/>
    <w:rsid w:val="007C106B"/>
    <w:rsid w:val="007D4BED"/>
    <w:rsid w:val="007E4486"/>
    <w:rsid w:val="007E7280"/>
    <w:rsid w:val="007E7368"/>
    <w:rsid w:val="007F5CA7"/>
    <w:rsid w:val="007F6C68"/>
    <w:rsid w:val="0080448D"/>
    <w:rsid w:val="00811DF8"/>
    <w:rsid w:val="00814A99"/>
    <w:rsid w:val="00817A55"/>
    <w:rsid w:val="00820E4E"/>
    <w:rsid w:val="00823843"/>
    <w:rsid w:val="00873258"/>
    <w:rsid w:val="00884BF9"/>
    <w:rsid w:val="008922AC"/>
    <w:rsid w:val="008A0B52"/>
    <w:rsid w:val="008A0F44"/>
    <w:rsid w:val="008A7F54"/>
    <w:rsid w:val="008B373A"/>
    <w:rsid w:val="008B44C9"/>
    <w:rsid w:val="008D10AA"/>
    <w:rsid w:val="008E7883"/>
    <w:rsid w:val="008F49FE"/>
    <w:rsid w:val="00925C48"/>
    <w:rsid w:val="00930A79"/>
    <w:rsid w:val="00931BDD"/>
    <w:rsid w:val="009322A5"/>
    <w:rsid w:val="00962B4B"/>
    <w:rsid w:val="009752BF"/>
    <w:rsid w:val="00996CCB"/>
    <w:rsid w:val="009A021D"/>
    <w:rsid w:val="009A5FD6"/>
    <w:rsid w:val="009B4838"/>
    <w:rsid w:val="009D4F87"/>
    <w:rsid w:val="009D5829"/>
    <w:rsid w:val="009F1F64"/>
    <w:rsid w:val="00A01B70"/>
    <w:rsid w:val="00A1408C"/>
    <w:rsid w:val="00A200A7"/>
    <w:rsid w:val="00A3137B"/>
    <w:rsid w:val="00A36384"/>
    <w:rsid w:val="00A401C4"/>
    <w:rsid w:val="00A439FC"/>
    <w:rsid w:val="00A466F9"/>
    <w:rsid w:val="00A60BE7"/>
    <w:rsid w:val="00A63DEE"/>
    <w:rsid w:val="00A8683D"/>
    <w:rsid w:val="00AB34C6"/>
    <w:rsid w:val="00AC637B"/>
    <w:rsid w:val="00AC6561"/>
    <w:rsid w:val="00B13F67"/>
    <w:rsid w:val="00B143CD"/>
    <w:rsid w:val="00B436FA"/>
    <w:rsid w:val="00B47B43"/>
    <w:rsid w:val="00B51972"/>
    <w:rsid w:val="00B52B7C"/>
    <w:rsid w:val="00B53850"/>
    <w:rsid w:val="00B65B47"/>
    <w:rsid w:val="00B7175B"/>
    <w:rsid w:val="00B720C5"/>
    <w:rsid w:val="00B963EF"/>
    <w:rsid w:val="00B97F28"/>
    <w:rsid w:val="00BB502A"/>
    <w:rsid w:val="00BD522A"/>
    <w:rsid w:val="00BE28CB"/>
    <w:rsid w:val="00BE6A5B"/>
    <w:rsid w:val="00BF18CE"/>
    <w:rsid w:val="00BF19AF"/>
    <w:rsid w:val="00C06F4A"/>
    <w:rsid w:val="00C16BA9"/>
    <w:rsid w:val="00C50D2F"/>
    <w:rsid w:val="00C5677B"/>
    <w:rsid w:val="00C676BF"/>
    <w:rsid w:val="00C743FE"/>
    <w:rsid w:val="00C81FE7"/>
    <w:rsid w:val="00C84C78"/>
    <w:rsid w:val="00C90224"/>
    <w:rsid w:val="00CA2522"/>
    <w:rsid w:val="00CD153A"/>
    <w:rsid w:val="00CD6481"/>
    <w:rsid w:val="00CD760D"/>
    <w:rsid w:val="00CF0378"/>
    <w:rsid w:val="00CF2DC2"/>
    <w:rsid w:val="00D1547E"/>
    <w:rsid w:val="00D44379"/>
    <w:rsid w:val="00D50516"/>
    <w:rsid w:val="00D7118A"/>
    <w:rsid w:val="00D810F4"/>
    <w:rsid w:val="00D82CAB"/>
    <w:rsid w:val="00D92EAE"/>
    <w:rsid w:val="00DA49A9"/>
    <w:rsid w:val="00DB0E34"/>
    <w:rsid w:val="00DB2D71"/>
    <w:rsid w:val="00DC12D1"/>
    <w:rsid w:val="00DD076E"/>
    <w:rsid w:val="00DF2776"/>
    <w:rsid w:val="00E01779"/>
    <w:rsid w:val="00E1494E"/>
    <w:rsid w:val="00E16651"/>
    <w:rsid w:val="00E24DF4"/>
    <w:rsid w:val="00E26215"/>
    <w:rsid w:val="00E273A1"/>
    <w:rsid w:val="00E363F9"/>
    <w:rsid w:val="00E36F5F"/>
    <w:rsid w:val="00E4141F"/>
    <w:rsid w:val="00E61E5B"/>
    <w:rsid w:val="00E678EA"/>
    <w:rsid w:val="00E67E1F"/>
    <w:rsid w:val="00E70BB1"/>
    <w:rsid w:val="00E74614"/>
    <w:rsid w:val="00E7625C"/>
    <w:rsid w:val="00E77931"/>
    <w:rsid w:val="00EB6159"/>
    <w:rsid w:val="00EB64E7"/>
    <w:rsid w:val="00EC54F3"/>
    <w:rsid w:val="00EF624F"/>
    <w:rsid w:val="00F06ECD"/>
    <w:rsid w:val="00F13207"/>
    <w:rsid w:val="00F210C5"/>
    <w:rsid w:val="00F33705"/>
    <w:rsid w:val="00F47A14"/>
    <w:rsid w:val="00F52EC5"/>
    <w:rsid w:val="00F741D4"/>
    <w:rsid w:val="00F77333"/>
    <w:rsid w:val="00F9407F"/>
    <w:rsid w:val="00F94B79"/>
    <w:rsid w:val="00F95DC2"/>
    <w:rsid w:val="00F9787A"/>
    <w:rsid w:val="00FA73DA"/>
    <w:rsid w:val="00FC521E"/>
    <w:rsid w:val="00FD1FA2"/>
    <w:rsid w:val="00FF7A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647955"/>
  <w15:docId w15:val="{F6ACD56D-D5EC-5544-BDC9-BBF776BA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8C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6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3EF"/>
  </w:style>
  <w:style w:type="paragraph" w:styleId="Fuzeile">
    <w:name w:val="footer"/>
    <w:basedOn w:val="Standard"/>
    <w:link w:val="FuzeileZchn"/>
    <w:unhideWhenUsed/>
    <w:rsid w:val="00B96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3EF"/>
  </w:style>
  <w:style w:type="table" w:styleId="Tabellenraster">
    <w:name w:val="Table Grid"/>
    <w:basedOn w:val="NormaleTabelle"/>
    <w:uiPriority w:val="59"/>
    <w:rsid w:val="00B9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2929ED"/>
    <w:rPr>
      <w:noProof/>
      <w:sz w:val="22"/>
      <w:szCs w:val="22"/>
    </w:rPr>
  </w:style>
  <w:style w:type="paragraph" w:styleId="Sprechblasentext">
    <w:name w:val="Balloon Text"/>
    <w:basedOn w:val="Standard"/>
    <w:link w:val="SprechblasentextZchn"/>
    <w:uiPriority w:val="99"/>
    <w:semiHidden/>
    <w:unhideWhenUsed/>
    <w:rsid w:val="00C84C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4C78"/>
    <w:rPr>
      <w:rFonts w:ascii="Tahoma" w:hAnsi="Tahoma" w:cs="Tahoma"/>
      <w:sz w:val="16"/>
      <w:szCs w:val="16"/>
    </w:rPr>
  </w:style>
  <w:style w:type="character" w:styleId="Platzhaltertext">
    <w:name w:val="Placeholder Text"/>
    <w:uiPriority w:val="99"/>
    <w:semiHidden/>
    <w:rsid w:val="00DB2D71"/>
    <w:rPr>
      <w:color w:val="808080"/>
    </w:rPr>
  </w:style>
  <w:style w:type="character" w:styleId="Hyperlink">
    <w:name w:val="Hyperlink"/>
    <w:uiPriority w:val="99"/>
    <w:unhideWhenUsed/>
    <w:rsid w:val="002221AA"/>
    <w:rPr>
      <w:color w:val="0000FF"/>
      <w:u w:val="single"/>
    </w:rPr>
  </w:style>
  <w:style w:type="character" w:customStyle="1" w:styleId="xlabel">
    <w:name w:val="xlabel"/>
    <w:rsid w:val="005D5A32"/>
  </w:style>
  <w:style w:type="character" w:styleId="BesuchterLink">
    <w:name w:val="FollowedHyperlink"/>
    <w:basedOn w:val="Absatz-Standardschriftart"/>
    <w:uiPriority w:val="99"/>
    <w:semiHidden/>
    <w:unhideWhenUsed/>
    <w:rsid w:val="00664A00"/>
    <w:rPr>
      <w:color w:val="800080" w:themeColor="followedHyperlink"/>
      <w:u w:val="single"/>
    </w:rPr>
  </w:style>
  <w:style w:type="character" w:styleId="Seitenzahl">
    <w:name w:val="page number"/>
    <w:basedOn w:val="Absatz-Standardschriftart"/>
    <w:uiPriority w:val="99"/>
    <w:semiHidden/>
    <w:unhideWhenUsed/>
    <w:rsid w:val="008A0F44"/>
  </w:style>
  <w:style w:type="paragraph" w:styleId="Listenabsatz">
    <w:name w:val="List Paragraph"/>
    <w:basedOn w:val="Standard"/>
    <w:uiPriority w:val="34"/>
    <w:qFormat/>
    <w:rsid w:val="00C1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3042">
      <w:bodyDiv w:val="1"/>
      <w:marLeft w:val="0"/>
      <w:marRight w:val="0"/>
      <w:marTop w:val="0"/>
      <w:marBottom w:val="0"/>
      <w:divBdr>
        <w:top w:val="none" w:sz="0" w:space="0" w:color="auto"/>
        <w:left w:val="none" w:sz="0" w:space="0" w:color="auto"/>
        <w:bottom w:val="none" w:sz="0" w:space="0" w:color="auto"/>
        <w:right w:val="none" w:sz="0" w:space="0" w:color="auto"/>
      </w:divBdr>
    </w:div>
    <w:div w:id="460608824">
      <w:bodyDiv w:val="1"/>
      <w:marLeft w:val="0"/>
      <w:marRight w:val="0"/>
      <w:marTop w:val="0"/>
      <w:marBottom w:val="0"/>
      <w:divBdr>
        <w:top w:val="none" w:sz="0" w:space="0" w:color="auto"/>
        <w:left w:val="none" w:sz="0" w:space="0" w:color="auto"/>
        <w:bottom w:val="none" w:sz="0" w:space="0" w:color="auto"/>
        <w:right w:val="none" w:sz="0" w:space="0" w:color="auto"/>
      </w:divBdr>
    </w:div>
    <w:div w:id="5145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eader" Target="header3.xml"/><Relationship Id="rId10" Type="http://schemas.openxmlformats.org/officeDocument/2006/relationships/hyperlink" Target="https://hypno-institut.com/download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Local\Temp\Temp1_bb_geschftl.zip\bb_geschft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217314-AE77-644F-BEAF-438A6201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C:\Users\Computer\AppData\Local\Temp\Temp1_bb_geschftl.zip\bb_geschftl.dotx</Template>
  <TotalTime>0</TotalTime>
  <Pages>6</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Briefvorlage Form B</vt:lpstr>
    </vt:vector>
  </TitlesOfParts>
  <Company/>
  <LinksUpToDate>false</LinksUpToDate>
  <CharactersWithSpaces>4116</CharactersWithSpaces>
  <SharedDoc>false</SharedDoc>
  <HLinks>
    <vt:vector size="6" baseType="variant">
      <vt:variant>
        <vt:i4>3211307</vt:i4>
      </vt:variant>
      <vt:variant>
        <vt:i4>-1</vt:i4>
      </vt:variant>
      <vt:variant>
        <vt:i4>1033</vt:i4>
      </vt:variant>
      <vt:variant>
        <vt:i4>1</vt:i4>
      </vt:variant>
      <vt:variant>
        <vt:lpwstr>Logo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Form B</dc:title>
  <dc:subject>Briefvorlage Form B</dc:subject>
  <dc:creator>druckeselbst.de</dc:creator>
  <cp:keywords>Briefbogen, Vorlage, DIN 676, DIN 5008</cp:keywords>
  <dc:description>Briefbogen DIN 676 und DIN 5008 Form B mit Leitwörtern heruntergeladen von druckeselbst.de.de</dc:description>
  <cp:lastModifiedBy>Patrick Thoms</cp:lastModifiedBy>
  <cp:revision>35</cp:revision>
  <cp:lastPrinted>2013-09-05T18:25:00Z</cp:lastPrinted>
  <dcterms:created xsi:type="dcterms:W3CDTF">2015-10-02T12:05:00Z</dcterms:created>
  <dcterms:modified xsi:type="dcterms:W3CDTF">2024-02-29T15:32:00Z</dcterms:modified>
</cp:coreProperties>
</file>