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5" o:title="ITH_Briefpapier_Digital" type="frame"/>
    </v:background>
  </w:background>
  <w:body>
    <w:p w14:paraId="0FA4463B" w14:textId="6C7D8591" w:rsidR="00263ED4" w:rsidRPr="00A735A0" w:rsidRDefault="00F33705" w:rsidP="00076132">
      <w:pPr>
        <w:pStyle w:val="KeinLeerraum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A735A0">
        <w:rPr>
          <w:rFonts w:asciiTheme="minorHAnsi" w:hAnsiTheme="minorHAnsi" w:cs="Arial"/>
          <w:b/>
          <w:sz w:val="40"/>
          <w:szCs w:val="40"/>
          <w:u w:val="single"/>
        </w:rPr>
        <w:t>Fragebogen</w:t>
      </w:r>
      <w:r w:rsidR="007C4A4F" w:rsidRPr="00A735A0">
        <w:rPr>
          <w:rFonts w:asciiTheme="minorHAnsi" w:hAnsiTheme="minorHAnsi" w:cs="Arial"/>
          <w:b/>
          <w:sz w:val="40"/>
          <w:szCs w:val="40"/>
          <w:u w:val="single"/>
        </w:rPr>
        <w:t xml:space="preserve"> Raucherentwöhnung</w:t>
      </w:r>
    </w:p>
    <w:p w14:paraId="0BC17640" w14:textId="77777777" w:rsidR="00EB6159" w:rsidRDefault="00EB6159" w:rsidP="00C65ADC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61A8DF7" w14:textId="3AF75C46" w:rsidR="00C059C4" w:rsidRPr="006D7238" w:rsidRDefault="00836718" w:rsidP="00C059C4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Mit Rücksendung dieses Fragebogens bestätigen Sie, dass Sie die „</w:t>
      </w:r>
      <w:r w:rsidRPr="001609DE">
        <w:rPr>
          <w:rFonts w:asciiTheme="minorHAnsi" w:hAnsiTheme="minorHAnsi" w:cs="Arial"/>
          <w:sz w:val="24"/>
          <w:szCs w:val="24"/>
        </w:rPr>
        <w:t>Allgemeine</w:t>
      </w:r>
      <w:r>
        <w:rPr>
          <w:rFonts w:asciiTheme="minorHAnsi" w:hAnsiTheme="minorHAnsi" w:cs="Arial"/>
          <w:sz w:val="24"/>
          <w:szCs w:val="24"/>
        </w:rPr>
        <w:t>n</w:t>
      </w:r>
      <w:r w:rsidRPr="001609DE">
        <w:rPr>
          <w:rFonts w:asciiTheme="minorHAnsi" w:hAnsiTheme="minorHAnsi" w:cs="Arial"/>
          <w:sz w:val="24"/>
          <w:szCs w:val="24"/>
        </w:rPr>
        <w:t xml:space="preserve"> Geschäftsbedingungen &amp; Informationen zur klinischen Hypnose</w:t>
      </w:r>
      <w:r>
        <w:rPr>
          <w:rFonts w:asciiTheme="minorHAnsi" w:hAnsiTheme="minorHAnsi" w:cs="Arial"/>
          <w:sz w:val="24"/>
          <w:szCs w:val="24"/>
        </w:rPr>
        <w:t xml:space="preserve">“, einzusehen unter </w:t>
      </w:r>
      <w:hyperlink r:id="rId10" w:history="1"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https://hypno-institut.com/downl</w:t>
        </w:r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o</w:t>
        </w:r>
        <w:r w:rsidRPr="00960B91">
          <w:rPr>
            <w:rStyle w:val="Hyperlink"/>
            <w:rFonts w:asciiTheme="minorHAnsi" w:hAnsiTheme="minorHAnsi" w:cs="Arial"/>
            <w:sz w:val="24"/>
            <w:szCs w:val="24"/>
          </w:rPr>
          <w:t>ads</w:t>
        </w:r>
      </w:hyperlink>
      <w:r>
        <w:rPr>
          <w:rFonts w:asciiTheme="minorHAnsi" w:hAnsiTheme="minorHAnsi" w:cs="Arial"/>
          <w:sz w:val="24"/>
          <w:szCs w:val="24"/>
        </w:rPr>
        <w:t>, gelesen, verstanden und akzeptiert haben.</w:t>
      </w:r>
    </w:p>
    <w:p w14:paraId="264D5480" w14:textId="77777777" w:rsidR="000B417A" w:rsidRDefault="000B417A" w:rsidP="00C65ADC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198C4F95" w14:textId="77777777" w:rsidR="000B417A" w:rsidRPr="00132FF5" w:rsidRDefault="000B417A" w:rsidP="00C65ADC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804C99B" w14:textId="45A721FD" w:rsidR="000B417A" w:rsidRPr="000B417A" w:rsidRDefault="000B417A" w:rsidP="000B417A">
      <w:pPr>
        <w:pStyle w:val="KeinLeerraum"/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Angaben zur Person</w:t>
      </w:r>
    </w:p>
    <w:tbl>
      <w:tblPr>
        <w:tblStyle w:val="Tabellenraster"/>
        <w:tblW w:w="974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8"/>
        <w:gridCol w:w="236"/>
        <w:gridCol w:w="2514"/>
        <w:gridCol w:w="283"/>
        <w:gridCol w:w="1134"/>
        <w:gridCol w:w="248"/>
        <w:gridCol w:w="1283"/>
        <w:gridCol w:w="240"/>
        <w:gridCol w:w="1453"/>
      </w:tblGrid>
      <w:tr w:rsidR="000B417A" w:rsidRPr="007167A9" w14:paraId="26033891" w14:textId="77777777" w:rsidTr="004A6CB9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C2DD08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64A49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7C85D8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279992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3B314F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F712E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05B525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0B417A" w:rsidRPr="007167A9" w14:paraId="773BB530" w14:textId="77777777" w:rsidTr="004A6CB9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649DCA58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8909A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0A801660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Vorname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E71DB7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665" w:type="dxa"/>
            <w:gridSpan w:val="3"/>
            <w:tcBorders>
              <w:left w:val="nil"/>
              <w:bottom w:val="nil"/>
              <w:right w:val="nil"/>
            </w:tcBorders>
          </w:tcPr>
          <w:p w14:paraId="336BE234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geboren 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D1ADF2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230AFA94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Alter</w:t>
            </w:r>
          </w:p>
        </w:tc>
      </w:tr>
      <w:tr w:rsidR="000B417A" w:rsidRPr="007167A9" w14:paraId="599B6D51" w14:textId="77777777" w:rsidTr="004A6CB9">
        <w:trPr>
          <w:trHeight w:val="680"/>
          <w:jc w:val="center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A2DFD5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71CFB6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3A5115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75EA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C938F9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0B417A" w:rsidRPr="007167A9" w14:paraId="0AAFB623" w14:textId="77777777" w:rsidTr="004A6CB9">
        <w:trPr>
          <w:trHeight w:val="397"/>
          <w:jc w:val="center"/>
        </w:trPr>
        <w:tc>
          <w:tcPr>
            <w:tcW w:w="5108" w:type="dxa"/>
            <w:gridSpan w:val="3"/>
            <w:tcBorders>
              <w:left w:val="nil"/>
              <w:bottom w:val="nil"/>
              <w:right w:val="nil"/>
            </w:tcBorders>
          </w:tcPr>
          <w:p w14:paraId="3ABDA1DE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Straße, Hausnr.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F78264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D51E769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PLZ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A2759A6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</w:tcPr>
          <w:p w14:paraId="72A6F91D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Wohnort</w:t>
            </w:r>
          </w:p>
        </w:tc>
      </w:tr>
      <w:tr w:rsidR="000B417A" w:rsidRPr="007167A9" w14:paraId="1AD03F0D" w14:textId="77777777" w:rsidTr="004A6CB9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EB2613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2053B7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38386C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D94FC4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D5E573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0B417A" w:rsidRPr="007167A9" w14:paraId="7AB6E7F6" w14:textId="77777777" w:rsidTr="004A6CB9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420F9A22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Festnetz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98DDF8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62886834" w14:textId="77777777" w:rsidR="000B417A" w:rsidRPr="007167A9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Mobil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128F80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3117D799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eMail-Adresse</w:t>
            </w:r>
          </w:p>
        </w:tc>
      </w:tr>
      <w:tr w:rsidR="000B417A" w:rsidRPr="007167A9" w14:paraId="05C2703A" w14:textId="77777777" w:rsidTr="004A6CB9">
        <w:trPr>
          <w:trHeight w:val="680"/>
          <w:jc w:val="center"/>
        </w:trPr>
        <w:tc>
          <w:tcPr>
            <w:tcW w:w="2358" w:type="dxa"/>
            <w:tcBorders>
              <w:top w:val="nil"/>
              <w:left w:val="nil"/>
              <w:right w:val="nil"/>
            </w:tcBorders>
            <w:vAlign w:val="bottom"/>
          </w:tcPr>
          <w:p w14:paraId="55EDD156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84AB95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vAlign w:val="bottom"/>
          </w:tcPr>
          <w:p w14:paraId="3FB736B7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ADE2C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5EA3A12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0B417A" w:rsidRPr="007167A9" w14:paraId="46F9F093" w14:textId="77777777" w:rsidTr="004A6CB9">
        <w:trPr>
          <w:trHeight w:val="397"/>
          <w:jc w:val="center"/>
        </w:trPr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14:paraId="0F581094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Familienstand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80B763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14" w:type="dxa"/>
            <w:tcBorders>
              <w:left w:val="nil"/>
              <w:bottom w:val="nil"/>
              <w:right w:val="nil"/>
            </w:tcBorders>
          </w:tcPr>
          <w:p w14:paraId="25081E98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Kinder (Anzahl, Alter)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8A6797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2FB4D270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Geschwister (Anzahl, Alter)</w:t>
            </w:r>
          </w:p>
        </w:tc>
      </w:tr>
      <w:tr w:rsidR="000B417A" w:rsidRPr="007167A9" w14:paraId="02D907CA" w14:textId="77777777" w:rsidTr="004A6CB9">
        <w:trPr>
          <w:trHeight w:val="680"/>
          <w:jc w:val="center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8F01BA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4243F7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363D42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0B417A" w:rsidRPr="007167A9" w14:paraId="7E17C92E" w14:textId="77777777" w:rsidTr="004A6CB9">
        <w:trPr>
          <w:trHeight w:val="397"/>
          <w:jc w:val="center"/>
        </w:trPr>
        <w:tc>
          <w:tcPr>
            <w:tcW w:w="5108" w:type="dxa"/>
            <w:gridSpan w:val="3"/>
            <w:tcBorders>
              <w:left w:val="nil"/>
              <w:bottom w:val="nil"/>
              <w:right w:val="nil"/>
            </w:tcBorders>
          </w:tcPr>
          <w:p w14:paraId="5B0C78C5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 xml:space="preserve">Schulabschluss </w:t>
            </w:r>
            <w:r w:rsidRPr="00FD1FA2">
              <w:rPr>
                <w:rFonts w:asciiTheme="minorHAnsi" w:hAnsiTheme="minorHAnsi"/>
                <w:color w:val="231F20"/>
                <w:lang w:eastAsia="de-DE"/>
              </w:rPr>
              <w:t>(Real- / Hauptschulabschluss, Abitur, Universität, Fachhochschule, o.Ä.)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81F3BD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358" w:type="dxa"/>
            <w:gridSpan w:val="5"/>
            <w:tcBorders>
              <w:left w:val="nil"/>
              <w:bottom w:val="nil"/>
              <w:right w:val="nil"/>
            </w:tcBorders>
          </w:tcPr>
          <w:p w14:paraId="7C705FCA" w14:textId="77777777" w:rsidR="000B417A" w:rsidRDefault="000B417A" w:rsidP="004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Beruf</w:t>
            </w:r>
          </w:p>
        </w:tc>
      </w:tr>
    </w:tbl>
    <w:p w14:paraId="4751AFD4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E3F4263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BE2B75D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3A15E19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0A3D3E7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6D5B9A2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1CF8CEB" w14:textId="77777777" w:rsidR="000D7FAA" w:rsidRDefault="000D7FA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234282A" w14:textId="77777777" w:rsidR="00807B1F" w:rsidRDefault="00807B1F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9436D67" w14:textId="77777777" w:rsidR="00C059C4" w:rsidRDefault="00C059C4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F506048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Warum möchten Sie aufhören zu rauchen?</w:t>
      </w:r>
    </w:p>
    <w:p w14:paraId="2806CFF9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86540FA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7078EE0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8531638" w14:textId="004CC0BD" w:rsidR="008B1136" w:rsidRDefault="00D408E8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Bitte kreuzen Sie an, w</w:t>
      </w:r>
      <w:r w:rsidR="008B1136">
        <w:rPr>
          <w:rFonts w:asciiTheme="minorHAnsi" w:hAnsiTheme="minorHAnsi" w:cs="Arial"/>
          <w:noProof/>
          <w:sz w:val="24"/>
          <w:szCs w:val="24"/>
          <w:lang w:eastAsia="de-DE"/>
        </w:rPr>
        <w:t>ie groß ist Ihr Wunsch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ist</w:t>
      </w:r>
      <w:r w:rsidR="008B1136">
        <w:rPr>
          <w:rFonts w:asciiTheme="minorHAnsi" w:hAnsiTheme="minorHAnsi" w:cs="Arial"/>
          <w:noProof/>
          <w:sz w:val="24"/>
          <w:szCs w:val="24"/>
          <w:lang w:eastAsia="de-DE"/>
        </w:rPr>
        <w:t>, mit dem Rauchen endgültig aufzuhören?</w:t>
      </w:r>
    </w:p>
    <w:p w14:paraId="0C8AD387" w14:textId="5B4F711D" w:rsidR="008B1136" w:rsidRPr="00D408E8" w:rsidRDefault="00D408E8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0"/>
          <w:szCs w:val="20"/>
          <w:lang w:eastAsia="de-DE"/>
        </w:rPr>
      </w:pP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(1 = sehr klein [„Ich will auf keinen Fall aufhören zu rauchen.“]; 2 = klein [„Eigentlich will ich gar nicht aufhören zu rauchen.“]; 3 = mittel [„</w:t>
      </w:r>
      <w:r>
        <w:rPr>
          <w:rFonts w:asciiTheme="minorHAnsi" w:hAnsiTheme="minorHAnsi" w:cs="Arial"/>
          <w:noProof/>
          <w:sz w:val="20"/>
          <w:szCs w:val="20"/>
          <w:lang w:eastAsia="de-DE"/>
        </w:rPr>
        <w:t>Es ist mir egal, ob ich rauche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.“]</w:t>
      </w:r>
      <w:r w:rsidR="008B1136" w:rsidRPr="00D408E8">
        <w:rPr>
          <w:rFonts w:asciiTheme="minorHAnsi" w:hAnsiTheme="minorHAnsi" w:cs="Arial"/>
          <w:noProof/>
          <w:sz w:val="20"/>
          <w:szCs w:val="20"/>
          <w:lang w:eastAsia="de-DE"/>
        </w:rPr>
        <w:t>; 4 = groß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 xml:space="preserve"> [„</w:t>
      </w:r>
      <w:r>
        <w:rPr>
          <w:rFonts w:asciiTheme="minorHAnsi" w:hAnsiTheme="minorHAnsi" w:cs="Arial"/>
          <w:noProof/>
          <w:sz w:val="20"/>
          <w:szCs w:val="20"/>
          <w:lang w:eastAsia="de-DE"/>
        </w:rPr>
        <w:t>Es wäre schön, wenn ich nicht mehr rauchen würde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.“]</w:t>
      </w:r>
      <w:r w:rsidR="008B1136" w:rsidRPr="00D408E8">
        <w:rPr>
          <w:rFonts w:asciiTheme="minorHAnsi" w:hAnsiTheme="minorHAnsi" w:cs="Arial"/>
          <w:noProof/>
          <w:sz w:val="20"/>
          <w:szCs w:val="20"/>
          <w:lang w:eastAsia="de-DE"/>
        </w:rPr>
        <w:t xml:space="preserve">; 5 = sehr groß 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[</w:t>
      </w:r>
      <w:r w:rsidR="008B1136" w:rsidRPr="00D408E8">
        <w:rPr>
          <w:rFonts w:asciiTheme="minorHAnsi" w:hAnsiTheme="minorHAnsi" w:cs="Arial"/>
          <w:noProof/>
          <w:sz w:val="20"/>
          <w:szCs w:val="20"/>
          <w:lang w:eastAsia="de-DE"/>
        </w:rPr>
        <w:t>„Ich will ohne Einschränkung aufhören zu rauchen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.</w:t>
      </w:r>
      <w:r w:rsidR="008B1136" w:rsidRPr="00D408E8">
        <w:rPr>
          <w:rFonts w:asciiTheme="minorHAnsi" w:hAnsiTheme="minorHAnsi" w:cs="Arial"/>
          <w:noProof/>
          <w:sz w:val="20"/>
          <w:szCs w:val="20"/>
          <w:lang w:eastAsia="de-DE"/>
        </w:rPr>
        <w:t>“</w:t>
      </w:r>
      <w:r w:rsidRPr="00D408E8">
        <w:rPr>
          <w:rFonts w:asciiTheme="minorHAnsi" w:hAnsiTheme="minorHAnsi" w:cs="Arial"/>
          <w:noProof/>
          <w:sz w:val="20"/>
          <w:szCs w:val="20"/>
          <w:lang w:eastAsia="de-DE"/>
        </w:rPr>
        <w:t>]</w:t>
      </w:r>
      <w:r w:rsidR="008B1136" w:rsidRPr="00D408E8">
        <w:rPr>
          <w:rFonts w:asciiTheme="minorHAnsi" w:hAnsiTheme="minorHAnsi" w:cs="Arial"/>
          <w:noProof/>
          <w:sz w:val="20"/>
          <w:szCs w:val="20"/>
          <w:lang w:eastAsia="de-DE"/>
        </w:rPr>
        <w:t>)</w:t>
      </w:r>
    </w:p>
    <w:p w14:paraId="4688154B" w14:textId="77777777" w:rsidR="008B1136" w:rsidRDefault="008B1136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589F558" w14:textId="4611B45F" w:rsidR="00D408E8" w:rsidRDefault="00D408E8" w:rsidP="00C65ADC">
      <w:pPr>
        <w:widowControl w:val="0"/>
        <w:autoSpaceDE w:val="0"/>
        <w:autoSpaceDN w:val="0"/>
        <w:adjustRightInd w:val="0"/>
        <w:spacing w:after="0"/>
        <w:ind w:left="2127" w:firstLine="709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6DA5CBDD" w14:textId="77777777" w:rsidR="008B1136" w:rsidRDefault="008B1136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979986B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C4929A8" w14:textId="5AD497C9" w:rsidR="002726F2" w:rsidRPr="00C65ADC" w:rsidRDefault="002726F2" w:rsidP="00C65ADC">
      <w:pPr>
        <w:pStyle w:val="KeinLeerraum"/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Angaben</w:t>
      </w:r>
      <w:r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 zur 1. Zigarette</w:t>
      </w:r>
    </w:p>
    <w:p w14:paraId="409B11EA" w14:textId="3875494A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Wie alt waren Sie, als Sie mit dem Rauchen begonnen haben?</w:t>
      </w:r>
    </w:p>
    <w:p w14:paraId="79547765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80B01E5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BE37E47" w14:textId="58C99493" w:rsidR="002726F2" w:rsidRPr="00132FF5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Beschreiben Sie die Situation, in der Sie mit dem Rauchen begonnen haben, d.h. die Situation Ihrer 1. Zigarette.</w:t>
      </w:r>
    </w:p>
    <w:p w14:paraId="2A06F791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8542BFF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8D908E2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6283D1C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0BD1398" w14:textId="19C7E0A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Welche Gefühle waren mit der zuvor beschriebenen Situation verbunden?</w:t>
      </w:r>
    </w:p>
    <w:p w14:paraId="4855AC82" w14:textId="36E2D155" w:rsidR="002726F2" w:rsidRP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0"/>
          <w:szCs w:val="20"/>
          <w:lang w:eastAsia="de-DE"/>
        </w:rPr>
      </w:pPr>
      <w:r>
        <w:rPr>
          <w:rFonts w:asciiTheme="minorHAnsi" w:hAnsiTheme="minorHAnsi" w:cs="Arial"/>
          <w:noProof/>
          <w:sz w:val="20"/>
          <w:szCs w:val="20"/>
          <w:lang w:eastAsia="de-DE"/>
        </w:rPr>
        <w:t xml:space="preserve">(z.b. alleine sein, minderwertig, </w:t>
      </w:r>
      <w:r w:rsidR="00F63D6D">
        <w:rPr>
          <w:rFonts w:asciiTheme="minorHAnsi" w:hAnsiTheme="minorHAnsi" w:cs="Arial"/>
          <w:noProof/>
          <w:sz w:val="20"/>
          <w:szCs w:val="20"/>
          <w:lang w:eastAsia="de-DE"/>
        </w:rPr>
        <w:t>dazugehören wollen, usw.)</w:t>
      </w:r>
    </w:p>
    <w:p w14:paraId="10A57F72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6857149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816E7FF" w14:textId="77777777" w:rsidR="002726F2" w:rsidRDefault="002726F2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B037C50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C716911" w14:textId="789A845B" w:rsidR="002726F2" w:rsidRPr="00C65ADC" w:rsidRDefault="002726F2" w:rsidP="00C65ADC">
      <w:pPr>
        <w:pStyle w:val="KeinLeerraum"/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Angaben</w:t>
      </w:r>
      <w:r w:rsidR="00F63D6D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 zum Rauchverhalten</w:t>
      </w:r>
    </w:p>
    <w:p w14:paraId="598A8604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Wie viele Zigaretten rauchen Sie durchschnittlich am Tag?</w:t>
      </w:r>
    </w:p>
    <w:p w14:paraId="026059BC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9366892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57A1EFE" w14:textId="77777777" w:rsidR="000B417A" w:rsidRDefault="000B417A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2443BD1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In welchem Zeitraum nach dem Erwachen rauchen Sie Ihre erste Zigarette?</w:t>
      </w:r>
    </w:p>
    <w:p w14:paraId="06C358A6" w14:textId="11B33988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3B2E1A3" w14:textId="77777777" w:rsidR="00CE04D3" w:rsidRDefault="00CE04D3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EB79E22" w14:textId="6A53B676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Welche Zigarette im Verlauf eines Tag</w:t>
      </w:r>
      <w:r w:rsidR="005A51AB">
        <w:rPr>
          <w:rFonts w:asciiTheme="minorHAnsi" w:hAnsiTheme="minorHAnsi" w:cs="Arial"/>
          <w:noProof/>
          <w:sz w:val="24"/>
          <w:szCs w:val="24"/>
          <w:lang w:eastAsia="de-DE"/>
        </w:rPr>
        <w:t>es ist Ihnen am W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ichtigsten?</w:t>
      </w:r>
    </w:p>
    <w:p w14:paraId="0F2C8F61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B85431F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26CCFA9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53A7D0E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Rauchen Sie auch, wenn Sie krank im Bett liegen müssen?</w:t>
      </w:r>
    </w:p>
    <w:p w14:paraId="2367403E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B1846B1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1E3DD75A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35F39D8" w14:textId="73598508" w:rsidR="008B1136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Haben Ihre Eltern geraucht? Haben andere wichtige Personen in Ihrem Umfeld geraucht?</w:t>
      </w:r>
    </w:p>
    <w:p w14:paraId="57A59EE5" w14:textId="70C8563F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Haben Sie früher schon versucht, mit dem Rauchen aufzuhören? Wenn ja</w:t>
      </w:r>
      <w:r w:rsidR="008B1136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wie häufig und mit</w:t>
      </w:r>
      <w:r w:rsidR="00CE04D3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welchem Erfolg?</w:t>
      </w:r>
    </w:p>
    <w:p w14:paraId="2F1F89BA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7F366F5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FC1B34B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7CDA471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In welchen Situationen oder Stimmungen rauchen Sie besonders viel?</w:t>
      </w:r>
    </w:p>
    <w:p w14:paraId="450852D6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B5EA8B1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97A7D0C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72A3014" w14:textId="6E621DA4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Finden Sie es schwierig, Rauchverbote in Kinos ode</w:t>
      </w:r>
      <w:r w:rsidR="00A735A0">
        <w:rPr>
          <w:rFonts w:asciiTheme="minorHAnsi" w:hAnsiTheme="minorHAnsi" w:cs="Arial"/>
          <w:noProof/>
          <w:sz w:val="24"/>
          <w:szCs w:val="24"/>
          <w:lang w:eastAsia="de-DE"/>
        </w:rPr>
        <w:t>r anderen öffentlichen Gebäuden</w:t>
      </w:r>
      <w:r w:rsidR="002A020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A735A0">
        <w:rPr>
          <w:rFonts w:asciiTheme="minorHAnsi" w:hAnsiTheme="minorHAnsi" w:cs="Arial"/>
          <w:noProof/>
          <w:sz w:val="24"/>
          <w:szCs w:val="24"/>
          <w:lang w:eastAsia="de-DE"/>
        </w:rPr>
        <w:t>einzuhalten?</w:t>
      </w:r>
    </w:p>
    <w:p w14:paraId="5B1BFAD1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B720C60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151A0A8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88375D7" w14:textId="78F70F06" w:rsidR="00132FF5" w:rsidRPr="00132FF5" w:rsidRDefault="008B1136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Wie fühlen Sie sich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, wenn Sie keine Zigarette zur Verfügung haben? Was tun Sie, wenn Sie</w:t>
      </w:r>
    </w:p>
    <w:p w14:paraId="564C7546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bemerken, dass Ihre Zigaretten zu Ende gehen und Sie keine Ersatzschachtel mehr haben?</w:t>
      </w:r>
    </w:p>
    <w:p w14:paraId="738D2871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095567F9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2C8264BE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6812CA2D" w14:textId="107DBB5E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Welche Ritual-Zigaretten, also Zigaretten, die in festem Zusammenhang mit einer Tätigkeit oder</w:t>
      </w:r>
      <w:r w:rsidR="00F63D6D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einer Situation stehen</w:t>
      </w:r>
      <w:r w:rsidR="008B1136">
        <w:rPr>
          <w:rFonts w:asciiTheme="minorHAnsi" w:hAnsiTheme="minorHAnsi" w:cs="Arial"/>
          <w:noProof/>
          <w:sz w:val="24"/>
          <w:szCs w:val="24"/>
          <w:lang w:eastAsia="de-DE"/>
        </w:rPr>
        <w:t>,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gibt es?</w:t>
      </w:r>
    </w:p>
    <w:p w14:paraId="1A5860E6" w14:textId="2086EBC8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31008A8" w14:textId="49290D4A" w:rsidR="00CE04D3" w:rsidRDefault="00CE04D3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46EFBE41" w14:textId="77777777" w:rsidR="00CE04D3" w:rsidRDefault="00CE04D3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3E31A08" w14:textId="77777777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Was macht Ihnen am meisten Angst, wenn Sie ans Aufhören denken?</w:t>
      </w:r>
    </w:p>
    <w:p w14:paraId="29609EA3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AB2A110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1D9D873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05D7FFD" w14:textId="3DB2BA2B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lastRenderedPageBreak/>
        <w:t>Was bestärkt Sie mit dem Rauchen aufhören zu wollen? Was könnte Ihnen neben der Hypnose</w:t>
      </w:r>
      <w:r w:rsidR="00CE04D3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als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Unterstützung dienen?</w:t>
      </w:r>
    </w:p>
    <w:p w14:paraId="0E03D60B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50467398" w14:textId="77777777" w:rsidR="00415CC7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9CD6390" w14:textId="77777777" w:rsidR="00415CC7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8A77894" w14:textId="1AA077F9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Unterstützt Sie jemand beim Aufhören? Wenn ja, wer und in welcher Form unterstützt diese</w:t>
      </w:r>
      <w:r w:rsidR="00076132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Person Sie?</w:t>
      </w:r>
    </w:p>
    <w:p w14:paraId="0EA05B27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8D5AD74" w14:textId="77777777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7D7DA41A" w14:textId="77777777" w:rsidR="00F63D6D" w:rsidRDefault="00F63D6D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</w:p>
    <w:p w14:paraId="343CD76B" w14:textId="0E20B882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Bitte kreuzen Sie an, w</w:t>
      </w:r>
      <w:r w:rsidR="008B1136">
        <w:rPr>
          <w:rFonts w:asciiTheme="minorHAnsi" w:hAnsiTheme="minorHAnsi" w:cs="Arial"/>
          <w:noProof/>
          <w:sz w:val="24"/>
          <w:szCs w:val="24"/>
          <w:lang w:eastAsia="de-DE"/>
        </w:rPr>
        <w:t>ie zuversichtlich Sie derzeit wä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ren, in den folgenden Situationen aus eigener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Kraft (also ohne Unterstützung durch Hypnose) nicht zu rauchen:</w:t>
      </w:r>
    </w:p>
    <w:p w14:paraId="092196D6" w14:textId="01ADA1C5" w:rsid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0"/>
          <w:szCs w:val="20"/>
          <w:lang w:eastAsia="de-DE"/>
        </w:rPr>
      </w:pPr>
      <w:r w:rsidRPr="00132FF5">
        <w:rPr>
          <w:rFonts w:asciiTheme="minorHAnsi" w:hAnsiTheme="minorHAnsi" w:cs="Arial"/>
          <w:noProof/>
          <w:sz w:val="20"/>
          <w:szCs w:val="20"/>
          <w:lang w:eastAsia="de-DE"/>
        </w:rPr>
        <w:t xml:space="preserve">(1 = überhaupt nicht zuversichtlich; 2 = wenig zuversichtlich; 3 = einigermaßen zuversichtlich; 4 = zuversichtlich; </w:t>
      </w:r>
    </w:p>
    <w:p w14:paraId="15BD8046" w14:textId="68A449BC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0"/>
          <w:szCs w:val="20"/>
          <w:lang w:eastAsia="de-DE"/>
        </w:rPr>
      </w:pPr>
      <w:r w:rsidRPr="00132FF5">
        <w:rPr>
          <w:rFonts w:asciiTheme="minorHAnsi" w:hAnsiTheme="minorHAnsi" w:cs="Arial"/>
          <w:noProof/>
          <w:sz w:val="20"/>
          <w:szCs w:val="20"/>
          <w:lang w:eastAsia="de-DE"/>
        </w:rPr>
        <w:t>5 = völlig zuversichtlich)</w:t>
      </w:r>
    </w:p>
    <w:p w14:paraId="21EEC656" w14:textId="67C92299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I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>n geselliger Runde mit Alkohol: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603BA0F7" w14:textId="767E567E" w:rsidR="00132FF5" w:rsidRPr="00132FF5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Angst und Nervosität: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6A9B07C2" w14:textId="4B78DB35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Bei Ärger über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etwas oder jemanden: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58858A1F" w14:textId="6D661343" w:rsidR="00132FF5" w:rsidRPr="00132FF5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Konzentrationsverlust: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1610AFA4" w14:textId="7F38B5BE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Wenn Sie s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>ich für etwas belohnen wollen: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192EDB08" w14:textId="4629024A" w:rsidR="00132FF5" w:rsidRPr="00132FF5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Stress, um zu entspannen: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35957B14" w14:textId="5DED4CEF" w:rsidR="00132FF5" w:rsidRPr="00132FF5" w:rsidRDefault="00132FF5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Wenn Sie eine Pa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>use von einer Tätigkeit machen: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 w:rsidR="00415CC7"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429F7872" w14:textId="5C1A7B4C" w:rsidR="00132FF5" w:rsidRPr="00132FF5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Bei Hungergefühlen: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7ADC8082" w14:textId="2E5A4C0A" w:rsidR="00132FF5" w:rsidRPr="00132FF5" w:rsidRDefault="00415CC7" w:rsidP="00C65AD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 w:val="24"/>
          <w:szCs w:val="24"/>
          <w:lang w:eastAsia="de-DE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t>Nach dem Essen: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ab/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1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2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3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4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---</w:t>
      </w:r>
      <w:r>
        <w:rPr>
          <w:rFonts w:asciiTheme="minorHAnsi" w:hAnsiTheme="minorHAnsi" w:cs="Arial"/>
          <w:noProof/>
          <w:sz w:val="24"/>
          <w:szCs w:val="24"/>
          <w:lang w:eastAsia="de-DE"/>
        </w:rPr>
        <w:t xml:space="preserve"> </w:t>
      </w:r>
      <w:r w:rsidR="00132FF5" w:rsidRPr="00132FF5">
        <w:rPr>
          <w:rFonts w:asciiTheme="minorHAnsi" w:hAnsiTheme="minorHAnsi" w:cs="Arial"/>
          <w:noProof/>
          <w:sz w:val="24"/>
          <w:szCs w:val="24"/>
          <w:lang w:eastAsia="de-DE"/>
        </w:rPr>
        <w:t>5</w:t>
      </w:r>
    </w:p>
    <w:p w14:paraId="7A7332C3" w14:textId="46A846DF" w:rsidR="003A00BE" w:rsidRPr="00807B1F" w:rsidRDefault="00132FF5" w:rsidP="00807B1F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  <w:r w:rsidRPr="00132FF5">
        <w:rPr>
          <w:rFonts w:asciiTheme="minorHAnsi" w:hAnsiTheme="minorHAnsi" w:cs="Arial"/>
          <w:sz w:val="24"/>
          <w:szCs w:val="24"/>
        </w:rPr>
        <w:t>Wen</w:t>
      </w:r>
      <w:r w:rsidR="00415CC7">
        <w:rPr>
          <w:rFonts w:asciiTheme="minorHAnsi" w:hAnsiTheme="minorHAnsi" w:cs="Arial"/>
          <w:sz w:val="24"/>
          <w:szCs w:val="24"/>
        </w:rPr>
        <w:t>n Sie morgens gerade aufstehen:</w:t>
      </w:r>
      <w:r w:rsidR="00415CC7">
        <w:rPr>
          <w:rFonts w:asciiTheme="minorHAnsi" w:hAnsiTheme="minorHAnsi" w:cs="Arial"/>
          <w:sz w:val="24"/>
          <w:szCs w:val="24"/>
        </w:rPr>
        <w:tab/>
      </w:r>
      <w:r w:rsidR="00415CC7">
        <w:rPr>
          <w:rFonts w:asciiTheme="minorHAnsi" w:hAnsiTheme="minorHAnsi" w:cs="Arial"/>
          <w:sz w:val="24"/>
          <w:szCs w:val="24"/>
        </w:rPr>
        <w:tab/>
      </w:r>
      <w:r w:rsidR="00415CC7">
        <w:rPr>
          <w:rFonts w:asciiTheme="minorHAnsi" w:hAnsiTheme="minorHAnsi" w:cs="Arial"/>
          <w:sz w:val="24"/>
          <w:szCs w:val="24"/>
        </w:rPr>
        <w:tab/>
      </w:r>
      <w:r w:rsidR="00415CC7">
        <w:rPr>
          <w:rFonts w:asciiTheme="minorHAnsi" w:hAnsiTheme="minorHAnsi" w:cs="Arial"/>
          <w:sz w:val="24"/>
          <w:szCs w:val="24"/>
        </w:rPr>
        <w:tab/>
      </w:r>
      <w:r w:rsidR="00415CC7">
        <w:rPr>
          <w:rFonts w:asciiTheme="minorHAnsi" w:hAnsiTheme="minorHAnsi" w:cs="Arial"/>
          <w:sz w:val="24"/>
          <w:szCs w:val="24"/>
        </w:rPr>
        <w:tab/>
      </w:r>
      <w:r w:rsidRPr="00132FF5">
        <w:rPr>
          <w:rFonts w:asciiTheme="minorHAnsi" w:hAnsiTheme="minorHAnsi" w:cs="Arial"/>
          <w:sz w:val="24"/>
          <w:szCs w:val="24"/>
        </w:rPr>
        <w:t>1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---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2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---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3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---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4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---</w:t>
      </w:r>
      <w:r w:rsidR="00415CC7">
        <w:rPr>
          <w:rFonts w:asciiTheme="minorHAnsi" w:hAnsiTheme="minorHAnsi" w:cs="Arial"/>
          <w:sz w:val="24"/>
          <w:szCs w:val="24"/>
        </w:rPr>
        <w:t xml:space="preserve"> </w:t>
      </w:r>
      <w:r w:rsidRPr="00132FF5">
        <w:rPr>
          <w:rFonts w:asciiTheme="minorHAnsi" w:hAnsiTheme="minorHAnsi" w:cs="Arial"/>
          <w:sz w:val="24"/>
          <w:szCs w:val="24"/>
        </w:rPr>
        <w:t>5</w:t>
      </w:r>
    </w:p>
    <w:sectPr w:rsidR="003A00BE" w:rsidRPr="00807B1F" w:rsidSect="00CE0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3402" w:right="1134" w:bottom="1474" w:left="1366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810A" w14:textId="77777777" w:rsidR="000D1319" w:rsidRDefault="000D1319" w:rsidP="00B963EF">
      <w:pPr>
        <w:spacing w:after="0" w:line="240" w:lineRule="auto"/>
      </w:pPr>
      <w:r>
        <w:separator/>
      </w:r>
    </w:p>
  </w:endnote>
  <w:endnote w:type="continuationSeparator" w:id="0">
    <w:p w14:paraId="5BE4DE31" w14:textId="77777777" w:rsidR="000D1319" w:rsidRDefault="000D1319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21F" w14:textId="77777777" w:rsidR="002726F2" w:rsidRDefault="002726F2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B8579A" w14:textId="77777777" w:rsidR="002726F2" w:rsidRDefault="002726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D7B" w14:textId="77777777" w:rsidR="002726F2" w:rsidRDefault="002726F2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3BDB">
      <w:rPr>
        <w:rStyle w:val="Seitenzahl"/>
        <w:noProof/>
      </w:rPr>
      <w:t>9</w:t>
    </w:r>
    <w:r>
      <w:rPr>
        <w:rStyle w:val="Seitenzahl"/>
      </w:rPr>
      <w:fldChar w:fldCharType="end"/>
    </w:r>
  </w:p>
  <w:p w14:paraId="4AA5876C" w14:textId="77777777" w:rsidR="002726F2" w:rsidRDefault="002726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4B8" w14:textId="77777777" w:rsidR="006807E7" w:rsidRDefault="00680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069C" w14:textId="77777777" w:rsidR="000D1319" w:rsidRDefault="000D1319" w:rsidP="00B963EF">
      <w:pPr>
        <w:spacing w:after="0" w:line="240" w:lineRule="auto"/>
      </w:pPr>
      <w:r>
        <w:separator/>
      </w:r>
    </w:p>
  </w:footnote>
  <w:footnote w:type="continuationSeparator" w:id="0">
    <w:p w14:paraId="05FDA506" w14:textId="77777777" w:rsidR="000D1319" w:rsidRDefault="000D1319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8671" w14:textId="77777777" w:rsidR="006807E7" w:rsidRDefault="00680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C783" w14:textId="038329EB" w:rsidR="002726F2" w:rsidRPr="00873258" w:rsidRDefault="002726F2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107" w14:textId="77777777" w:rsidR="002726F2" w:rsidRPr="00C06F4A" w:rsidRDefault="002726F2" w:rsidP="00925C48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21BFD33C" w14:textId="77777777" w:rsidR="002726F2" w:rsidRPr="00C06F4A" w:rsidRDefault="002726F2" w:rsidP="00AB34C6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904"/>
    <w:multiLevelType w:val="hybridMultilevel"/>
    <w:tmpl w:val="2B62AF2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75C"/>
    <w:multiLevelType w:val="hybridMultilevel"/>
    <w:tmpl w:val="962C7C1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3F68"/>
    <w:multiLevelType w:val="hybridMultilevel"/>
    <w:tmpl w:val="6CAEE16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85F"/>
    <w:multiLevelType w:val="multilevel"/>
    <w:tmpl w:val="14847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231F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231F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231F20"/>
      </w:rPr>
    </w:lvl>
  </w:abstractNum>
  <w:abstractNum w:abstractNumId="6" w15:restartNumberingAfterBreak="0">
    <w:nsid w:val="6530249D"/>
    <w:multiLevelType w:val="hybridMultilevel"/>
    <w:tmpl w:val="43044F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D68D7"/>
    <w:multiLevelType w:val="hybridMultilevel"/>
    <w:tmpl w:val="A134B85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2EAE"/>
    <w:multiLevelType w:val="hybridMultilevel"/>
    <w:tmpl w:val="50846EC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417318">
    <w:abstractNumId w:val="4"/>
  </w:num>
  <w:num w:numId="2" w16cid:durableId="1219710703">
    <w:abstractNumId w:val="8"/>
  </w:num>
  <w:num w:numId="3" w16cid:durableId="1106273055">
    <w:abstractNumId w:val="3"/>
  </w:num>
  <w:num w:numId="4" w16cid:durableId="962617978">
    <w:abstractNumId w:val="6"/>
  </w:num>
  <w:num w:numId="5" w16cid:durableId="92362770">
    <w:abstractNumId w:val="5"/>
  </w:num>
  <w:num w:numId="6" w16cid:durableId="1781952840">
    <w:abstractNumId w:val="0"/>
  </w:num>
  <w:num w:numId="7" w16cid:durableId="550506213">
    <w:abstractNumId w:val="1"/>
  </w:num>
  <w:num w:numId="8" w16cid:durableId="750856739">
    <w:abstractNumId w:val="9"/>
  </w:num>
  <w:num w:numId="9" w16cid:durableId="1507013203">
    <w:abstractNumId w:val="7"/>
  </w:num>
  <w:num w:numId="10" w16cid:durableId="22141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80"/>
    <w:rsid w:val="00000555"/>
    <w:rsid w:val="00003F83"/>
    <w:rsid w:val="00016544"/>
    <w:rsid w:val="000463FE"/>
    <w:rsid w:val="000527F8"/>
    <w:rsid w:val="00055C55"/>
    <w:rsid w:val="00060915"/>
    <w:rsid w:val="000628D9"/>
    <w:rsid w:val="00064188"/>
    <w:rsid w:val="00066889"/>
    <w:rsid w:val="00076132"/>
    <w:rsid w:val="000966F1"/>
    <w:rsid w:val="000A1756"/>
    <w:rsid w:val="000A6BDF"/>
    <w:rsid w:val="000B417A"/>
    <w:rsid w:val="000D04E7"/>
    <w:rsid w:val="000D1319"/>
    <w:rsid w:val="000D6F17"/>
    <w:rsid w:val="000D7FAA"/>
    <w:rsid w:val="000E34A5"/>
    <w:rsid w:val="000F3573"/>
    <w:rsid w:val="00114C20"/>
    <w:rsid w:val="00132FF5"/>
    <w:rsid w:val="001678DD"/>
    <w:rsid w:val="001752EC"/>
    <w:rsid w:val="001935BE"/>
    <w:rsid w:val="001A0B2A"/>
    <w:rsid w:val="001A1640"/>
    <w:rsid w:val="001A39B4"/>
    <w:rsid w:val="001A544F"/>
    <w:rsid w:val="001C0C8A"/>
    <w:rsid w:val="001C50AF"/>
    <w:rsid w:val="001D07F2"/>
    <w:rsid w:val="001D3D8F"/>
    <w:rsid w:val="001D47DC"/>
    <w:rsid w:val="001D78A8"/>
    <w:rsid w:val="001E4B31"/>
    <w:rsid w:val="001E7F83"/>
    <w:rsid w:val="00207328"/>
    <w:rsid w:val="002221AA"/>
    <w:rsid w:val="0024468E"/>
    <w:rsid w:val="00263ED4"/>
    <w:rsid w:val="002723CF"/>
    <w:rsid w:val="002726F2"/>
    <w:rsid w:val="00282D50"/>
    <w:rsid w:val="002871E9"/>
    <w:rsid w:val="00287D0D"/>
    <w:rsid w:val="002929ED"/>
    <w:rsid w:val="00292D20"/>
    <w:rsid w:val="002A0207"/>
    <w:rsid w:val="002A68AD"/>
    <w:rsid w:val="002C3DB8"/>
    <w:rsid w:val="002C56C3"/>
    <w:rsid w:val="002D0E5B"/>
    <w:rsid w:val="002D43D1"/>
    <w:rsid w:val="002E5DE4"/>
    <w:rsid w:val="002E7240"/>
    <w:rsid w:val="002F3C5F"/>
    <w:rsid w:val="002F7315"/>
    <w:rsid w:val="00304400"/>
    <w:rsid w:val="003369D6"/>
    <w:rsid w:val="00356865"/>
    <w:rsid w:val="0039152E"/>
    <w:rsid w:val="003A00BE"/>
    <w:rsid w:val="003A225D"/>
    <w:rsid w:val="003A66E6"/>
    <w:rsid w:val="003C579B"/>
    <w:rsid w:val="003C7BC7"/>
    <w:rsid w:val="003E7338"/>
    <w:rsid w:val="003F3F6E"/>
    <w:rsid w:val="003F5169"/>
    <w:rsid w:val="00401129"/>
    <w:rsid w:val="00415CC7"/>
    <w:rsid w:val="00437644"/>
    <w:rsid w:val="00473362"/>
    <w:rsid w:val="00484944"/>
    <w:rsid w:val="00497C8D"/>
    <w:rsid w:val="004C05D3"/>
    <w:rsid w:val="004D4B29"/>
    <w:rsid w:val="00502764"/>
    <w:rsid w:val="00527BE6"/>
    <w:rsid w:val="00547C4A"/>
    <w:rsid w:val="00550AA7"/>
    <w:rsid w:val="00551B5E"/>
    <w:rsid w:val="00560355"/>
    <w:rsid w:val="00595F20"/>
    <w:rsid w:val="005A51AB"/>
    <w:rsid w:val="005D5A32"/>
    <w:rsid w:val="005E3C27"/>
    <w:rsid w:val="005F526B"/>
    <w:rsid w:val="006367D7"/>
    <w:rsid w:val="006575C8"/>
    <w:rsid w:val="00664A00"/>
    <w:rsid w:val="006807E7"/>
    <w:rsid w:val="006822DC"/>
    <w:rsid w:val="00697DA7"/>
    <w:rsid w:val="006B2ED6"/>
    <w:rsid w:val="006C4601"/>
    <w:rsid w:val="006F74C3"/>
    <w:rsid w:val="00724080"/>
    <w:rsid w:val="0074066D"/>
    <w:rsid w:val="0074301F"/>
    <w:rsid w:val="007800B8"/>
    <w:rsid w:val="00787456"/>
    <w:rsid w:val="00791EE0"/>
    <w:rsid w:val="007A2B21"/>
    <w:rsid w:val="007B165E"/>
    <w:rsid w:val="007C0000"/>
    <w:rsid w:val="007C106B"/>
    <w:rsid w:val="007C4A4F"/>
    <w:rsid w:val="007D4BED"/>
    <w:rsid w:val="007E7280"/>
    <w:rsid w:val="007E7368"/>
    <w:rsid w:val="007F6C68"/>
    <w:rsid w:val="00807B1F"/>
    <w:rsid w:val="00814A99"/>
    <w:rsid w:val="00817A55"/>
    <w:rsid w:val="00820E4E"/>
    <w:rsid w:val="00823843"/>
    <w:rsid w:val="00836718"/>
    <w:rsid w:val="00873258"/>
    <w:rsid w:val="008922AC"/>
    <w:rsid w:val="00895E6F"/>
    <w:rsid w:val="008A0B52"/>
    <w:rsid w:val="008A0F44"/>
    <w:rsid w:val="008A7F54"/>
    <w:rsid w:val="008B1136"/>
    <w:rsid w:val="008B373A"/>
    <w:rsid w:val="008B44C9"/>
    <w:rsid w:val="008E7883"/>
    <w:rsid w:val="008F49FE"/>
    <w:rsid w:val="00925C48"/>
    <w:rsid w:val="00930A79"/>
    <w:rsid w:val="00996CCB"/>
    <w:rsid w:val="009A5FD6"/>
    <w:rsid w:val="009D4F87"/>
    <w:rsid w:val="009F1F64"/>
    <w:rsid w:val="009F2F80"/>
    <w:rsid w:val="00A01B70"/>
    <w:rsid w:val="00A3137B"/>
    <w:rsid w:val="00A36384"/>
    <w:rsid w:val="00A466F9"/>
    <w:rsid w:val="00A60BE7"/>
    <w:rsid w:val="00A63DEE"/>
    <w:rsid w:val="00A735A0"/>
    <w:rsid w:val="00AB34C6"/>
    <w:rsid w:val="00AC6561"/>
    <w:rsid w:val="00B0751E"/>
    <w:rsid w:val="00B13F67"/>
    <w:rsid w:val="00B47B43"/>
    <w:rsid w:val="00B51972"/>
    <w:rsid w:val="00B52B7C"/>
    <w:rsid w:val="00B53850"/>
    <w:rsid w:val="00B65B47"/>
    <w:rsid w:val="00B7175B"/>
    <w:rsid w:val="00B720C5"/>
    <w:rsid w:val="00B829F1"/>
    <w:rsid w:val="00B963EF"/>
    <w:rsid w:val="00B97F28"/>
    <w:rsid w:val="00BE28CB"/>
    <w:rsid w:val="00BE6A5B"/>
    <w:rsid w:val="00BF18CE"/>
    <w:rsid w:val="00BF19AF"/>
    <w:rsid w:val="00C059C4"/>
    <w:rsid w:val="00C06F4A"/>
    <w:rsid w:val="00C50D2F"/>
    <w:rsid w:val="00C53BDB"/>
    <w:rsid w:val="00C65ADC"/>
    <w:rsid w:val="00C676BF"/>
    <w:rsid w:val="00C81FE7"/>
    <w:rsid w:val="00C84C78"/>
    <w:rsid w:val="00CA23F4"/>
    <w:rsid w:val="00CA2522"/>
    <w:rsid w:val="00CD55F6"/>
    <w:rsid w:val="00CD760D"/>
    <w:rsid w:val="00CE04D3"/>
    <w:rsid w:val="00CF0378"/>
    <w:rsid w:val="00D1547E"/>
    <w:rsid w:val="00D408E8"/>
    <w:rsid w:val="00D44379"/>
    <w:rsid w:val="00D50516"/>
    <w:rsid w:val="00D7118A"/>
    <w:rsid w:val="00D810F4"/>
    <w:rsid w:val="00D82CAB"/>
    <w:rsid w:val="00D84CE9"/>
    <w:rsid w:val="00D91205"/>
    <w:rsid w:val="00DA49A9"/>
    <w:rsid w:val="00DB0E34"/>
    <w:rsid w:val="00DB2D71"/>
    <w:rsid w:val="00DC12D1"/>
    <w:rsid w:val="00DD076E"/>
    <w:rsid w:val="00DF2776"/>
    <w:rsid w:val="00E01779"/>
    <w:rsid w:val="00E1494E"/>
    <w:rsid w:val="00E16651"/>
    <w:rsid w:val="00E24DF4"/>
    <w:rsid w:val="00E273A1"/>
    <w:rsid w:val="00E363F9"/>
    <w:rsid w:val="00E36F5F"/>
    <w:rsid w:val="00E61E5B"/>
    <w:rsid w:val="00E678EA"/>
    <w:rsid w:val="00E67E1F"/>
    <w:rsid w:val="00E74614"/>
    <w:rsid w:val="00E7625C"/>
    <w:rsid w:val="00E77931"/>
    <w:rsid w:val="00EB6159"/>
    <w:rsid w:val="00EC54F3"/>
    <w:rsid w:val="00EF624F"/>
    <w:rsid w:val="00F13207"/>
    <w:rsid w:val="00F210C5"/>
    <w:rsid w:val="00F33705"/>
    <w:rsid w:val="00F47A14"/>
    <w:rsid w:val="00F52EC5"/>
    <w:rsid w:val="00F63D6D"/>
    <w:rsid w:val="00F741D4"/>
    <w:rsid w:val="00F77333"/>
    <w:rsid w:val="00F9407F"/>
    <w:rsid w:val="00F94B79"/>
    <w:rsid w:val="00F95DC2"/>
    <w:rsid w:val="00FA73DA"/>
    <w:rsid w:val="00FC521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47955"/>
  <w15:docId w15:val="{F6ACD56D-D5EC-5544-BDC9-BBF776B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B2D71"/>
    <w:rPr>
      <w:color w:val="808080"/>
    </w:rPr>
  </w:style>
  <w:style w:type="character" w:styleId="Hyperlink">
    <w:name w:val="Hyperlink"/>
    <w:uiPriority w:val="99"/>
    <w:unhideWhenUsed/>
    <w:rsid w:val="002221AA"/>
    <w:rPr>
      <w:color w:val="0000FF"/>
      <w:u w:val="single"/>
    </w:rPr>
  </w:style>
  <w:style w:type="character" w:customStyle="1" w:styleId="xlabel">
    <w:name w:val="xlabel"/>
    <w:rsid w:val="005D5A32"/>
  </w:style>
  <w:style w:type="character" w:styleId="BesuchterLink">
    <w:name w:val="FollowedHyperlink"/>
    <w:basedOn w:val="Absatz-Standardschriftart"/>
    <w:uiPriority w:val="99"/>
    <w:semiHidden/>
    <w:unhideWhenUsed/>
    <w:rsid w:val="00664A00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A0F44"/>
  </w:style>
  <w:style w:type="character" w:customStyle="1" w:styleId="berschrift3Zchn">
    <w:name w:val="Überschrift 3 Zchn"/>
    <w:basedOn w:val="Absatz-Standardschriftart"/>
    <w:link w:val="berschrift3"/>
    <w:uiPriority w:val="9"/>
    <w:rsid w:val="00D408E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0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s://hypno-institut.com/download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C8BD0-5272-CC44-A813-AF26961B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C:\Users\Computer\AppData\Local\Temp\Temp1_bb_geschftl.zip\bb_geschftl.dotx</Template>
  <TotalTime>0</TotalTime>
  <Pages>4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3654</CharactersWithSpaces>
  <SharedDoc>false</SharedDoc>
  <HLinks>
    <vt:vector size="6" baseType="variant">
      <vt:variant>
        <vt:i4>3211307</vt:i4>
      </vt:variant>
      <vt:variant>
        <vt:i4>-1</vt:i4>
      </vt:variant>
      <vt:variant>
        <vt:i4>1033</vt:i4>
      </vt:variant>
      <vt:variant>
        <vt:i4>1</vt:i4>
      </vt:variant>
      <vt:variant>
        <vt:lpwstr>Logo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Patrick Thoms</cp:lastModifiedBy>
  <cp:revision>25</cp:revision>
  <cp:lastPrinted>2013-09-05T18:25:00Z</cp:lastPrinted>
  <dcterms:created xsi:type="dcterms:W3CDTF">2013-10-16T10:55:00Z</dcterms:created>
  <dcterms:modified xsi:type="dcterms:W3CDTF">2024-02-29T15:32:00Z</dcterms:modified>
</cp:coreProperties>
</file>