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5" o:title="ITH_Briefpapier_Digital" type="frame"/>
    </v:background>
  </w:background>
  <w:body>
    <w:p w14:paraId="01AA3A2A" w14:textId="2336F1C6" w:rsidR="00172329" w:rsidRPr="00E30734" w:rsidRDefault="00191E5D" w:rsidP="00191E5D">
      <w:pPr>
        <w:pStyle w:val="KeinLeerraum"/>
        <w:spacing w:line="276" w:lineRule="auto"/>
        <w:jc w:val="center"/>
        <w:rPr>
          <w:rFonts w:asciiTheme="minorHAnsi" w:hAnsiTheme="minorHAnsi" w:cs="Arial"/>
          <w:b/>
          <w:sz w:val="40"/>
          <w:szCs w:val="40"/>
          <w:u w:val="single"/>
        </w:rPr>
      </w:pPr>
      <w:r w:rsidRPr="00E30734">
        <w:rPr>
          <w:rFonts w:asciiTheme="minorHAnsi" w:hAnsiTheme="minorHAnsi" w:cs="Arial"/>
          <w:b/>
          <w:sz w:val="40"/>
          <w:szCs w:val="40"/>
          <w:u w:val="single"/>
        </w:rPr>
        <w:t xml:space="preserve">Fragebogen </w:t>
      </w:r>
      <w:r w:rsidR="00E03773" w:rsidRPr="00E30734">
        <w:rPr>
          <w:rFonts w:asciiTheme="minorHAnsi" w:hAnsiTheme="minorHAnsi" w:cs="Arial"/>
          <w:b/>
          <w:sz w:val="40"/>
          <w:szCs w:val="40"/>
          <w:u w:val="single"/>
        </w:rPr>
        <w:t>Sportpsychologie</w:t>
      </w:r>
    </w:p>
    <w:p w14:paraId="5726AC3B" w14:textId="77777777" w:rsidR="00172329" w:rsidRPr="00E30734" w:rsidRDefault="00172329" w:rsidP="00172329">
      <w:pPr>
        <w:pStyle w:val="KeinLeerraum"/>
        <w:spacing w:line="276" w:lineRule="auto"/>
        <w:rPr>
          <w:rFonts w:asciiTheme="minorHAnsi" w:hAnsiTheme="minorHAnsi" w:cs="Arial"/>
          <w:b/>
          <w:sz w:val="24"/>
          <w:szCs w:val="24"/>
          <w:u w:val="single"/>
        </w:rPr>
      </w:pPr>
    </w:p>
    <w:p w14:paraId="19284139" w14:textId="5D11C6D7" w:rsidR="00E30734" w:rsidRPr="00E30734" w:rsidRDefault="00F76F76" w:rsidP="00E30734">
      <w:pPr>
        <w:pStyle w:val="KeinLeerraum"/>
        <w:spacing w:line="276" w:lineRule="auto"/>
        <w:jc w:val="both"/>
        <w:rPr>
          <w:rFonts w:asciiTheme="minorHAnsi" w:hAnsiTheme="minorHAnsi" w:cs="Arial"/>
          <w:sz w:val="24"/>
          <w:szCs w:val="24"/>
        </w:rPr>
      </w:pPr>
      <w:r>
        <w:rPr>
          <w:rFonts w:asciiTheme="minorHAnsi" w:hAnsiTheme="minorHAnsi" w:cs="Arial"/>
          <w:sz w:val="24"/>
          <w:szCs w:val="24"/>
        </w:rPr>
        <w:t>Mit Rücksendung dieses Fragebogens bestätigen Sie, dass Sie die „</w:t>
      </w:r>
      <w:r w:rsidR="001609DE" w:rsidRPr="001609DE">
        <w:rPr>
          <w:rFonts w:asciiTheme="minorHAnsi" w:hAnsiTheme="minorHAnsi" w:cs="Arial"/>
          <w:sz w:val="24"/>
          <w:szCs w:val="24"/>
        </w:rPr>
        <w:t>Allgemeine</w:t>
      </w:r>
      <w:r w:rsidR="001609DE">
        <w:rPr>
          <w:rFonts w:asciiTheme="minorHAnsi" w:hAnsiTheme="minorHAnsi" w:cs="Arial"/>
          <w:sz w:val="24"/>
          <w:szCs w:val="24"/>
        </w:rPr>
        <w:t>n</w:t>
      </w:r>
      <w:r w:rsidR="001609DE" w:rsidRPr="001609DE">
        <w:rPr>
          <w:rFonts w:asciiTheme="minorHAnsi" w:hAnsiTheme="minorHAnsi" w:cs="Arial"/>
          <w:sz w:val="24"/>
          <w:szCs w:val="24"/>
        </w:rPr>
        <w:t xml:space="preserve"> Geschäftsbedingungen &amp; Informationen zur klinischen Hypnose</w:t>
      </w:r>
      <w:r>
        <w:rPr>
          <w:rFonts w:asciiTheme="minorHAnsi" w:hAnsiTheme="minorHAnsi" w:cs="Arial"/>
          <w:sz w:val="24"/>
          <w:szCs w:val="24"/>
        </w:rPr>
        <w:t>“</w:t>
      </w:r>
      <w:r w:rsidR="001609DE">
        <w:rPr>
          <w:rFonts w:asciiTheme="minorHAnsi" w:hAnsiTheme="minorHAnsi" w:cs="Arial"/>
          <w:sz w:val="24"/>
          <w:szCs w:val="24"/>
        </w:rPr>
        <w:t>,</w:t>
      </w:r>
      <w:r>
        <w:rPr>
          <w:rFonts w:asciiTheme="minorHAnsi" w:hAnsiTheme="minorHAnsi" w:cs="Arial"/>
          <w:sz w:val="24"/>
          <w:szCs w:val="24"/>
        </w:rPr>
        <w:t xml:space="preserve"> ein</w:t>
      </w:r>
      <w:r w:rsidR="001609DE">
        <w:rPr>
          <w:rFonts w:asciiTheme="minorHAnsi" w:hAnsiTheme="minorHAnsi" w:cs="Arial"/>
          <w:sz w:val="24"/>
          <w:szCs w:val="24"/>
        </w:rPr>
        <w:t>zu</w:t>
      </w:r>
      <w:r>
        <w:rPr>
          <w:rFonts w:asciiTheme="minorHAnsi" w:hAnsiTheme="minorHAnsi" w:cs="Arial"/>
          <w:sz w:val="24"/>
          <w:szCs w:val="24"/>
        </w:rPr>
        <w:t xml:space="preserve">sehen unter </w:t>
      </w:r>
      <w:hyperlink r:id="rId10" w:history="1">
        <w:r w:rsidRPr="00960B91">
          <w:rPr>
            <w:rStyle w:val="Hyperlink"/>
            <w:rFonts w:asciiTheme="minorHAnsi" w:hAnsiTheme="minorHAnsi" w:cs="Arial"/>
            <w:sz w:val="24"/>
            <w:szCs w:val="24"/>
          </w:rPr>
          <w:t>https://hypno-institut.com/downl</w:t>
        </w:r>
        <w:r w:rsidRPr="00960B91">
          <w:rPr>
            <w:rStyle w:val="Hyperlink"/>
            <w:rFonts w:asciiTheme="minorHAnsi" w:hAnsiTheme="minorHAnsi" w:cs="Arial"/>
            <w:sz w:val="24"/>
            <w:szCs w:val="24"/>
          </w:rPr>
          <w:t>o</w:t>
        </w:r>
        <w:r w:rsidRPr="00960B91">
          <w:rPr>
            <w:rStyle w:val="Hyperlink"/>
            <w:rFonts w:asciiTheme="minorHAnsi" w:hAnsiTheme="minorHAnsi" w:cs="Arial"/>
            <w:sz w:val="24"/>
            <w:szCs w:val="24"/>
          </w:rPr>
          <w:t>ads</w:t>
        </w:r>
      </w:hyperlink>
      <w:r w:rsidR="001609DE">
        <w:rPr>
          <w:rFonts w:asciiTheme="minorHAnsi" w:hAnsiTheme="minorHAnsi" w:cs="Arial"/>
          <w:sz w:val="24"/>
          <w:szCs w:val="24"/>
        </w:rPr>
        <w:t xml:space="preserve">, </w:t>
      </w:r>
      <w:r>
        <w:rPr>
          <w:rFonts w:asciiTheme="minorHAnsi" w:hAnsiTheme="minorHAnsi" w:cs="Arial"/>
          <w:sz w:val="24"/>
          <w:szCs w:val="24"/>
        </w:rPr>
        <w:t>gelesen, verstanden und akzeptiert haben.</w:t>
      </w:r>
    </w:p>
    <w:p w14:paraId="51DD7188" w14:textId="1247ACB9" w:rsidR="00172329" w:rsidRPr="00E30734" w:rsidRDefault="00172329" w:rsidP="00172329">
      <w:pPr>
        <w:pStyle w:val="KeinLeerraum"/>
        <w:jc w:val="both"/>
        <w:rPr>
          <w:rFonts w:asciiTheme="minorHAnsi" w:hAnsiTheme="minorHAnsi" w:cs="Arial"/>
          <w:sz w:val="24"/>
          <w:szCs w:val="24"/>
        </w:rPr>
      </w:pPr>
    </w:p>
    <w:p w14:paraId="59432FAB" w14:textId="77777777" w:rsidR="00205EE7" w:rsidRPr="00E30734" w:rsidRDefault="00205EE7" w:rsidP="00172329">
      <w:pPr>
        <w:pStyle w:val="KeinLeerraum"/>
        <w:jc w:val="both"/>
        <w:rPr>
          <w:rFonts w:asciiTheme="minorHAnsi" w:hAnsiTheme="minorHAnsi" w:cs="Arial"/>
          <w:sz w:val="24"/>
          <w:szCs w:val="24"/>
        </w:rPr>
      </w:pPr>
    </w:p>
    <w:p w14:paraId="16227D11" w14:textId="6ECE8C83" w:rsidR="0012572D" w:rsidRPr="00E30734" w:rsidRDefault="003369D6" w:rsidP="00172329">
      <w:pPr>
        <w:pStyle w:val="KeinLeerraum"/>
        <w:numPr>
          <w:ilvl w:val="0"/>
          <w:numId w:val="7"/>
        </w:numPr>
        <w:spacing w:line="360" w:lineRule="auto"/>
        <w:jc w:val="both"/>
        <w:rPr>
          <w:rFonts w:asciiTheme="minorHAnsi" w:hAnsiTheme="minorHAnsi" w:cs="Arial"/>
          <w:sz w:val="24"/>
          <w:szCs w:val="24"/>
        </w:rPr>
      </w:pPr>
      <w:r w:rsidRPr="00E30734">
        <w:rPr>
          <w:rFonts w:asciiTheme="minorHAnsi" w:hAnsiTheme="minorHAnsi" w:cs="Arial"/>
          <w:b/>
          <w:i/>
          <w:sz w:val="28"/>
          <w:szCs w:val="28"/>
          <w:u w:val="single"/>
        </w:rPr>
        <w:t>Angabe</w:t>
      </w:r>
      <w:r w:rsidR="00FF7A3C" w:rsidRPr="00E30734">
        <w:rPr>
          <w:rFonts w:asciiTheme="minorHAnsi" w:hAnsiTheme="minorHAnsi" w:cs="Arial"/>
          <w:b/>
          <w:i/>
          <w:sz w:val="28"/>
          <w:szCs w:val="28"/>
          <w:u w:val="single"/>
        </w:rPr>
        <w:t>n</w:t>
      </w:r>
      <w:r w:rsidRPr="00E30734">
        <w:rPr>
          <w:rFonts w:asciiTheme="minorHAnsi" w:hAnsiTheme="minorHAnsi" w:cs="Arial"/>
          <w:b/>
          <w:i/>
          <w:sz w:val="28"/>
          <w:szCs w:val="28"/>
          <w:u w:val="single"/>
        </w:rPr>
        <w:t xml:space="preserve"> zur Person</w:t>
      </w:r>
    </w:p>
    <w:tbl>
      <w:tblPr>
        <w:tblStyle w:val="Tabellenraster"/>
        <w:tblW w:w="9469" w:type="dxa"/>
        <w:jc w:val="center"/>
        <w:tblLayout w:type="fixed"/>
        <w:tblCellMar>
          <w:top w:w="28" w:type="dxa"/>
          <w:bottom w:w="28" w:type="dxa"/>
        </w:tblCellMar>
        <w:tblLook w:val="04A0" w:firstRow="1" w:lastRow="0" w:firstColumn="1" w:lastColumn="0" w:noHBand="0" w:noVBand="1"/>
      </w:tblPr>
      <w:tblGrid>
        <w:gridCol w:w="2285"/>
        <w:gridCol w:w="236"/>
        <w:gridCol w:w="2435"/>
        <w:gridCol w:w="281"/>
        <w:gridCol w:w="1103"/>
        <w:gridCol w:w="248"/>
        <w:gridCol w:w="2881"/>
      </w:tblGrid>
      <w:tr w:rsidR="00A23EAD" w:rsidRPr="00E30734" w14:paraId="71330872" w14:textId="77777777" w:rsidTr="00A444BC">
        <w:trPr>
          <w:trHeight w:val="680"/>
          <w:jc w:val="center"/>
        </w:trPr>
        <w:tc>
          <w:tcPr>
            <w:tcW w:w="2358" w:type="dxa"/>
            <w:tcBorders>
              <w:top w:val="nil"/>
              <w:left w:val="nil"/>
              <w:bottom w:val="single" w:sz="4" w:space="0" w:color="000000"/>
              <w:right w:val="nil"/>
            </w:tcBorders>
            <w:vAlign w:val="bottom"/>
          </w:tcPr>
          <w:p w14:paraId="28D06AEA"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5EA260C8"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bottom w:val="single" w:sz="4" w:space="0" w:color="000000"/>
              <w:right w:val="nil"/>
            </w:tcBorders>
            <w:vAlign w:val="bottom"/>
          </w:tcPr>
          <w:p w14:paraId="1667C754" w14:textId="3F9F1AD0"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26569FDC"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top w:val="nil"/>
              <w:left w:val="nil"/>
              <w:bottom w:val="single" w:sz="4" w:space="0" w:color="000000"/>
              <w:right w:val="nil"/>
            </w:tcBorders>
            <w:vAlign w:val="bottom"/>
          </w:tcPr>
          <w:p w14:paraId="643F7331"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r>
      <w:tr w:rsidR="00A23EAD" w:rsidRPr="00E30734" w14:paraId="79C1C838" w14:textId="77777777" w:rsidTr="00A444BC">
        <w:trPr>
          <w:trHeight w:val="397"/>
          <w:jc w:val="center"/>
        </w:trPr>
        <w:tc>
          <w:tcPr>
            <w:tcW w:w="2358" w:type="dxa"/>
            <w:tcBorders>
              <w:left w:val="nil"/>
              <w:bottom w:val="nil"/>
              <w:right w:val="nil"/>
            </w:tcBorders>
          </w:tcPr>
          <w:p w14:paraId="4DD801F6"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Name</w:t>
            </w:r>
          </w:p>
        </w:tc>
        <w:tc>
          <w:tcPr>
            <w:tcW w:w="236" w:type="dxa"/>
            <w:tcBorders>
              <w:top w:val="nil"/>
              <w:left w:val="nil"/>
              <w:bottom w:val="nil"/>
              <w:right w:val="nil"/>
            </w:tcBorders>
          </w:tcPr>
          <w:p w14:paraId="72D020A4"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35813175"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Vorname</w:t>
            </w:r>
          </w:p>
        </w:tc>
        <w:tc>
          <w:tcPr>
            <w:tcW w:w="283" w:type="dxa"/>
            <w:tcBorders>
              <w:top w:val="nil"/>
              <w:left w:val="nil"/>
              <w:bottom w:val="nil"/>
              <w:right w:val="nil"/>
            </w:tcBorders>
          </w:tcPr>
          <w:p w14:paraId="38533557"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left w:val="nil"/>
              <w:bottom w:val="nil"/>
              <w:right w:val="nil"/>
            </w:tcBorders>
          </w:tcPr>
          <w:p w14:paraId="6B320A4B"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geboren am</w:t>
            </w:r>
          </w:p>
        </w:tc>
      </w:tr>
      <w:tr w:rsidR="00A23EAD" w:rsidRPr="00E30734" w14:paraId="13F4B4DF" w14:textId="77777777" w:rsidTr="00A444BC">
        <w:trPr>
          <w:trHeight w:val="680"/>
          <w:jc w:val="center"/>
        </w:trPr>
        <w:tc>
          <w:tcPr>
            <w:tcW w:w="5108" w:type="dxa"/>
            <w:gridSpan w:val="3"/>
            <w:tcBorders>
              <w:top w:val="nil"/>
              <w:left w:val="nil"/>
              <w:bottom w:val="single" w:sz="4" w:space="0" w:color="000000"/>
              <w:right w:val="nil"/>
            </w:tcBorders>
          </w:tcPr>
          <w:p w14:paraId="1A2AF89E"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7D908B01"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1134" w:type="dxa"/>
            <w:tcBorders>
              <w:top w:val="nil"/>
              <w:left w:val="nil"/>
              <w:bottom w:val="single" w:sz="4" w:space="0" w:color="000000"/>
              <w:right w:val="nil"/>
            </w:tcBorders>
            <w:vAlign w:val="bottom"/>
          </w:tcPr>
          <w:p w14:paraId="2D319BC0"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48" w:type="dxa"/>
            <w:tcBorders>
              <w:top w:val="nil"/>
              <w:left w:val="nil"/>
              <w:bottom w:val="nil"/>
              <w:right w:val="nil"/>
            </w:tcBorders>
            <w:vAlign w:val="bottom"/>
          </w:tcPr>
          <w:p w14:paraId="6330EE4A"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976" w:type="dxa"/>
            <w:tcBorders>
              <w:top w:val="nil"/>
              <w:left w:val="nil"/>
              <w:bottom w:val="single" w:sz="4" w:space="0" w:color="000000"/>
              <w:right w:val="nil"/>
            </w:tcBorders>
          </w:tcPr>
          <w:p w14:paraId="6732690B"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r>
      <w:tr w:rsidR="00A23EAD" w:rsidRPr="00E30734" w14:paraId="4FB88184" w14:textId="77777777" w:rsidTr="00A444BC">
        <w:trPr>
          <w:trHeight w:val="397"/>
          <w:jc w:val="center"/>
        </w:trPr>
        <w:tc>
          <w:tcPr>
            <w:tcW w:w="5108" w:type="dxa"/>
            <w:gridSpan w:val="3"/>
            <w:tcBorders>
              <w:left w:val="nil"/>
              <w:bottom w:val="nil"/>
              <w:right w:val="nil"/>
            </w:tcBorders>
          </w:tcPr>
          <w:p w14:paraId="2DCB9BBD"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Straße, Hausnr.</w:t>
            </w:r>
          </w:p>
        </w:tc>
        <w:tc>
          <w:tcPr>
            <w:tcW w:w="283" w:type="dxa"/>
            <w:tcBorders>
              <w:top w:val="nil"/>
              <w:left w:val="nil"/>
              <w:bottom w:val="nil"/>
              <w:right w:val="nil"/>
            </w:tcBorders>
          </w:tcPr>
          <w:p w14:paraId="77227B7F"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1134" w:type="dxa"/>
            <w:tcBorders>
              <w:left w:val="nil"/>
              <w:bottom w:val="nil"/>
              <w:right w:val="nil"/>
            </w:tcBorders>
          </w:tcPr>
          <w:p w14:paraId="00E8AF2D"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PLZ</w:t>
            </w:r>
          </w:p>
        </w:tc>
        <w:tc>
          <w:tcPr>
            <w:tcW w:w="248" w:type="dxa"/>
            <w:tcBorders>
              <w:top w:val="nil"/>
              <w:left w:val="nil"/>
              <w:bottom w:val="nil"/>
              <w:right w:val="nil"/>
            </w:tcBorders>
          </w:tcPr>
          <w:p w14:paraId="79950485"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976" w:type="dxa"/>
            <w:tcBorders>
              <w:left w:val="nil"/>
              <w:bottom w:val="nil"/>
              <w:right w:val="nil"/>
            </w:tcBorders>
          </w:tcPr>
          <w:p w14:paraId="64DB64D7"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Wohnort</w:t>
            </w:r>
          </w:p>
        </w:tc>
      </w:tr>
      <w:tr w:rsidR="00A23EAD" w:rsidRPr="00E30734" w14:paraId="078425ED" w14:textId="77777777" w:rsidTr="00A444BC">
        <w:trPr>
          <w:trHeight w:val="680"/>
          <w:jc w:val="center"/>
        </w:trPr>
        <w:tc>
          <w:tcPr>
            <w:tcW w:w="2358" w:type="dxa"/>
            <w:tcBorders>
              <w:top w:val="nil"/>
              <w:left w:val="nil"/>
              <w:bottom w:val="single" w:sz="4" w:space="0" w:color="000000"/>
              <w:right w:val="nil"/>
            </w:tcBorders>
            <w:vAlign w:val="bottom"/>
          </w:tcPr>
          <w:p w14:paraId="744D96FE"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5FA679A5"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bottom w:val="single" w:sz="4" w:space="0" w:color="000000"/>
              <w:right w:val="nil"/>
            </w:tcBorders>
            <w:vAlign w:val="bottom"/>
          </w:tcPr>
          <w:p w14:paraId="10959406"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555C5EEE"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top w:val="nil"/>
              <w:left w:val="nil"/>
              <w:bottom w:val="single" w:sz="4" w:space="0" w:color="000000"/>
              <w:right w:val="nil"/>
            </w:tcBorders>
            <w:vAlign w:val="bottom"/>
          </w:tcPr>
          <w:p w14:paraId="53B2A581"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r>
      <w:tr w:rsidR="00A23EAD" w:rsidRPr="00E30734" w14:paraId="11BAADA6" w14:textId="77777777" w:rsidTr="00A444BC">
        <w:trPr>
          <w:trHeight w:val="397"/>
          <w:jc w:val="center"/>
        </w:trPr>
        <w:tc>
          <w:tcPr>
            <w:tcW w:w="2358" w:type="dxa"/>
            <w:tcBorders>
              <w:left w:val="nil"/>
              <w:bottom w:val="nil"/>
              <w:right w:val="nil"/>
            </w:tcBorders>
          </w:tcPr>
          <w:p w14:paraId="73AFA353"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Tel. Privat</w:t>
            </w:r>
          </w:p>
        </w:tc>
        <w:tc>
          <w:tcPr>
            <w:tcW w:w="236" w:type="dxa"/>
            <w:tcBorders>
              <w:top w:val="nil"/>
              <w:left w:val="nil"/>
              <w:bottom w:val="nil"/>
              <w:right w:val="nil"/>
            </w:tcBorders>
          </w:tcPr>
          <w:p w14:paraId="3419AA21"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57A07AF2"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Tel. Mobil</w:t>
            </w:r>
          </w:p>
        </w:tc>
        <w:tc>
          <w:tcPr>
            <w:tcW w:w="283" w:type="dxa"/>
            <w:tcBorders>
              <w:top w:val="nil"/>
              <w:left w:val="nil"/>
              <w:bottom w:val="nil"/>
              <w:right w:val="nil"/>
            </w:tcBorders>
          </w:tcPr>
          <w:p w14:paraId="42997047"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left w:val="nil"/>
              <w:bottom w:val="nil"/>
              <w:right w:val="nil"/>
            </w:tcBorders>
          </w:tcPr>
          <w:p w14:paraId="13752FE2" w14:textId="77777777" w:rsidR="00A23EAD" w:rsidRPr="00E30734" w:rsidRDefault="00A23EAD" w:rsidP="00172329">
            <w:pPr>
              <w:widowControl w:val="0"/>
              <w:autoSpaceDE w:val="0"/>
              <w:autoSpaceDN w:val="0"/>
              <w:adjustRightInd w:val="0"/>
              <w:spacing w:after="0" w:line="240" w:lineRule="auto"/>
              <w:jc w:val="both"/>
              <w:rPr>
                <w:rFonts w:asciiTheme="minorHAnsi" w:hAnsiTheme="minorHAnsi"/>
                <w:color w:val="231F20"/>
                <w:lang w:eastAsia="de-DE"/>
              </w:rPr>
            </w:pPr>
            <w:proofErr w:type="gramStart"/>
            <w:r w:rsidRPr="00E30734">
              <w:rPr>
                <w:rFonts w:asciiTheme="minorHAnsi" w:hAnsiTheme="minorHAnsi"/>
                <w:color w:val="231F20"/>
                <w:lang w:eastAsia="de-DE"/>
              </w:rPr>
              <w:t>eMail</w:t>
            </w:r>
            <w:proofErr w:type="gramEnd"/>
            <w:r w:rsidRPr="00E30734">
              <w:rPr>
                <w:rFonts w:asciiTheme="minorHAnsi" w:hAnsiTheme="minorHAnsi"/>
                <w:color w:val="231F20"/>
                <w:lang w:eastAsia="de-DE"/>
              </w:rPr>
              <w:t>-Adresse</w:t>
            </w:r>
          </w:p>
        </w:tc>
      </w:tr>
      <w:tr w:rsidR="007136A5" w:rsidRPr="00E30734" w14:paraId="0A93E643" w14:textId="77777777" w:rsidTr="00A444BC">
        <w:trPr>
          <w:trHeight w:val="680"/>
          <w:jc w:val="center"/>
        </w:trPr>
        <w:tc>
          <w:tcPr>
            <w:tcW w:w="2358" w:type="dxa"/>
            <w:tcBorders>
              <w:top w:val="nil"/>
              <w:left w:val="nil"/>
              <w:right w:val="nil"/>
            </w:tcBorders>
            <w:vAlign w:val="bottom"/>
          </w:tcPr>
          <w:p w14:paraId="6113CE33"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4FDA6C7E"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right w:val="nil"/>
            </w:tcBorders>
            <w:vAlign w:val="bottom"/>
          </w:tcPr>
          <w:p w14:paraId="0981022E"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353D6179"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top w:val="nil"/>
              <w:left w:val="nil"/>
              <w:right w:val="nil"/>
            </w:tcBorders>
            <w:vAlign w:val="bottom"/>
          </w:tcPr>
          <w:p w14:paraId="0ED132BB"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r>
      <w:tr w:rsidR="007136A5" w:rsidRPr="00E30734" w14:paraId="6D11F8D4" w14:textId="77777777" w:rsidTr="00A444BC">
        <w:trPr>
          <w:trHeight w:val="397"/>
          <w:jc w:val="center"/>
        </w:trPr>
        <w:tc>
          <w:tcPr>
            <w:tcW w:w="2358" w:type="dxa"/>
            <w:tcBorders>
              <w:left w:val="nil"/>
              <w:bottom w:val="nil"/>
              <w:right w:val="nil"/>
            </w:tcBorders>
          </w:tcPr>
          <w:p w14:paraId="73ADF33D" w14:textId="6583CE9B"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Familienstand</w:t>
            </w:r>
          </w:p>
        </w:tc>
        <w:tc>
          <w:tcPr>
            <w:tcW w:w="236" w:type="dxa"/>
            <w:tcBorders>
              <w:top w:val="nil"/>
              <w:left w:val="nil"/>
              <w:bottom w:val="nil"/>
              <w:right w:val="nil"/>
            </w:tcBorders>
          </w:tcPr>
          <w:p w14:paraId="735950FC"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4484CE0E" w14:textId="2A551A11"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Kinder</w:t>
            </w:r>
            <w:r w:rsidR="009A0579" w:rsidRPr="00E30734">
              <w:rPr>
                <w:rFonts w:asciiTheme="minorHAnsi" w:hAnsiTheme="minorHAnsi"/>
                <w:color w:val="231F20"/>
                <w:lang w:eastAsia="de-DE"/>
              </w:rPr>
              <w:t xml:space="preserve"> (Anzahl, Alter)</w:t>
            </w:r>
          </w:p>
        </w:tc>
        <w:tc>
          <w:tcPr>
            <w:tcW w:w="283" w:type="dxa"/>
            <w:tcBorders>
              <w:top w:val="nil"/>
              <w:left w:val="nil"/>
              <w:bottom w:val="nil"/>
              <w:right w:val="nil"/>
            </w:tcBorders>
          </w:tcPr>
          <w:p w14:paraId="35E1C854" w14:textId="77777777" w:rsidR="007136A5" w:rsidRPr="00E30734" w:rsidRDefault="007136A5" w:rsidP="00172329">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3"/>
            <w:tcBorders>
              <w:left w:val="nil"/>
              <w:bottom w:val="nil"/>
              <w:right w:val="nil"/>
            </w:tcBorders>
          </w:tcPr>
          <w:p w14:paraId="31CEFECE" w14:textId="4614E2FF" w:rsidR="007136A5" w:rsidRPr="00E30734" w:rsidRDefault="009A0579" w:rsidP="00172329">
            <w:pPr>
              <w:widowControl w:val="0"/>
              <w:autoSpaceDE w:val="0"/>
              <w:autoSpaceDN w:val="0"/>
              <w:adjustRightInd w:val="0"/>
              <w:spacing w:after="0" w:line="240" w:lineRule="auto"/>
              <w:jc w:val="both"/>
              <w:rPr>
                <w:rFonts w:asciiTheme="minorHAnsi" w:hAnsiTheme="minorHAnsi"/>
                <w:color w:val="231F20"/>
                <w:lang w:eastAsia="de-DE"/>
              </w:rPr>
            </w:pPr>
            <w:r w:rsidRPr="00E30734">
              <w:rPr>
                <w:rFonts w:asciiTheme="minorHAnsi" w:hAnsiTheme="minorHAnsi"/>
                <w:color w:val="231F20"/>
                <w:lang w:eastAsia="de-DE"/>
              </w:rPr>
              <w:t>Geschwister (Anzahl, Alter)</w:t>
            </w:r>
          </w:p>
        </w:tc>
      </w:tr>
    </w:tbl>
    <w:p w14:paraId="4F869604" w14:textId="77777777" w:rsidR="00A23EAD" w:rsidRPr="00E30734" w:rsidRDefault="00A23EAD" w:rsidP="00172329">
      <w:pPr>
        <w:pStyle w:val="KeinLeerraum"/>
        <w:jc w:val="both"/>
        <w:rPr>
          <w:rFonts w:asciiTheme="minorHAnsi" w:hAnsiTheme="minorHAnsi" w:cs="Arial"/>
          <w:sz w:val="24"/>
          <w:szCs w:val="24"/>
        </w:rPr>
      </w:pPr>
    </w:p>
    <w:p w14:paraId="385AED51" w14:textId="77777777" w:rsidR="00E30734" w:rsidRPr="00E30734" w:rsidRDefault="00E30734" w:rsidP="00172329">
      <w:pPr>
        <w:pStyle w:val="KeinLeerraum"/>
        <w:jc w:val="both"/>
        <w:rPr>
          <w:rFonts w:asciiTheme="minorHAnsi" w:hAnsiTheme="minorHAnsi" w:cs="Arial"/>
          <w:sz w:val="24"/>
          <w:szCs w:val="24"/>
        </w:rPr>
      </w:pPr>
    </w:p>
    <w:p w14:paraId="30336266" w14:textId="77777777" w:rsidR="0041018F" w:rsidRPr="00E30734" w:rsidRDefault="0041018F" w:rsidP="00172329">
      <w:pPr>
        <w:pStyle w:val="KeinLeerraum"/>
        <w:spacing w:line="276" w:lineRule="auto"/>
        <w:jc w:val="both"/>
        <w:rPr>
          <w:rFonts w:asciiTheme="minorHAnsi" w:hAnsiTheme="minorHAnsi" w:cs="Arial"/>
          <w:sz w:val="24"/>
          <w:szCs w:val="24"/>
        </w:rPr>
      </w:pPr>
    </w:p>
    <w:p w14:paraId="7A12DF9B" w14:textId="77777777" w:rsidR="00A23EAD" w:rsidRPr="00E30734" w:rsidRDefault="00A23EAD" w:rsidP="00172329">
      <w:pPr>
        <w:pStyle w:val="KeinLeerraum"/>
        <w:numPr>
          <w:ilvl w:val="0"/>
          <w:numId w:val="7"/>
        </w:numPr>
        <w:spacing w:line="360" w:lineRule="auto"/>
        <w:jc w:val="both"/>
        <w:rPr>
          <w:rFonts w:asciiTheme="minorHAnsi" w:hAnsiTheme="minorHAnsi" w:cs="Arial"/>
          <w:b/>
          <w:i/>
          <w:sz w:val="28"/>
          <w:szCs w:val="28"/>
          <w:u w:val="single"/>
        </w:rPr>
      </w:pPr>
      <w:r w:rsidRPr="00E30734">
        <w:rPr>
          <w:rFonts w:asciiTheme="minorHAnsi" w:hAnsiTheme="minorHAnsi" w:cs="Arial"/>
          <w:b/>
          <w:i/>
          <w:sz w:val="28"/>
          <w:szCs w:val="28"/>
          <w:u w:val="single"/>
        </w:rPr>
        <w:t>Angaben zu medizinischen Hintergründen</w:t>
      </w:r>
    </w:p>
    <w:p w14:paraId="41194348" w14:textId="77777777" w:rsidR="00A23EAD" w:rsidRPr="00E30734" w:rsidRDefault="00A23EA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Sind oder waren Sie in ärztlicher Behandlung / Therapie (seelisch/psychisch od. körperlich) ? Wenn ja, warum (Diagnose) und seit wann ?</w:t>
      </w:r>
    </w:p>
    <w:p w14:paraId="25F00E90" w14:textId="77777777" w:rsidR="00A23EAD" w:rsidRPr="00E30734" w:rsidRDefault="00A23EAD" w:rsidP="00172329">
      <w:pPr>
        <w:pStyle w:val="KeinLeerraum"/>
        <w:spacing w:line="276" w:lineRule="auto"/>
        <w:ind w:left="709"/>
        <w:jc w:val="both"/>
        <w:rPr>
          <w:rFonts w:asciiTheme="minorHAnsi" w:hAnsiTheme="minorHAnsi" w:cs="Arial"/>
          <w:sz w:val="24"/>
          <w:szCs w:val="24"/>
        </w:rPr>
      </w:pPr>
    </w:p>
    <w:p w14:paraId="3E52BE78" w14:textId="77777777" w:rsidR="0041018F" w:rsidRPr="00E30734" w:rsidRDefault="0041018F" w:rsidP="00172329">
      <w:pPr>
        <w:pStyle w:val="KeinLeerraum"/>
        <w:spacing w:line="276" w:lineRule="auto"/>
        <w:ind w:left="709"/>
        <w:jc w:val="both"/>
        <w:rPr>
          <w:rFonts w:asciiTheme="minorHAnsi" w:hAnsiTheme="minorHAnsi" w:cs="Arial"/>
          <w:sz w:val="24"/>
          <w:szCs w:val="24"/>
        </w:rPr>
      </w:pPr>
    </w:p>
    <w:p w14:paraId="2B303594" w14:textId="77777777" w:rsidR="008E3992" w:rsidRPr="00E30734" w:rsidRDefault="008E3992" w:rsidP="00E03773">
      <w:pPr>
        <w:pStyle w:val="KeinLeerraum"/>
        <w:spacing w:line="276" w:lineRule="auto"/>
        <w:ind w:left="709"/>
        <w:jc w:val="both"/>
        <w:rPr>
          <w:rFonts w:asciiTheme="minorHAnsi" w:hAnsiTheme="minorHAnsi" w:cs="Arial"/>
          <w:sz w:val="24"/>
          <w:szCs w:val="24"/>
        </w:rPr>
      </w:pPr>
    </w:p>
    <w:p w14:paraId="056B773B" w14:textId="77777777" w:rsidR="00A23EAD" w:rsidRPr="00E30734" w:rsidRDefault="00A23EA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Nehmen Sie Medikamente ? Welche, Art ? Dosierung, Dauer ?</w:t>
      </w:r>
    </w:p>
    <w:p w14:paraId="73842B28" w14:textId="77777777" w:rsidR="008E3992" w:rsidRPr="00E30734" w:rsidRDefault="008E3992" w:rsidP="00E03773">
      <w:pPr>
        <w:pStyle w:val="KeinLeerraum"/>
        <w:spacing w:line="276" w:lineRule="auto"/>
        <w:ind w:left="709"/>
        <w:jc w:val="both"/>
        <w:rPr>
          <w:rFonts w:asciiTheme="minorHAnsi" w:hAnsiTheme="minorHAnsi" w:cs="Arial"/>
          <w:sz w:val="24"/>
          <w:szCs w:val="24"/>
        </w:rPr>
      </w:pPr>
    </w:p>
    <w:p w14:paraId="01888ED6" w14:textId="77777777" w:rsidR="00205EE7" w:rsidRPr="00E30734" w:rsidRDefault="00205EE7" w:rsidP="00E03773">
      <w:pPr>
        <w:pStyle w:val="KeinLeerraum"/>
        <w:spacing w:line="276" w:lineRule="auto"/>
        <w:ind w:left="709"/>
        <w:jc w:val="both"/>
        <w:rPr>
          <w:rFonts w:asciiTheme="minorHAnsi" w:hAnsiTheme="minorHAnsi" w:cs="Arial"/>
          <w:sz w:val="24"/>
          <w:szCs w:val="24"/>
        </w:rPr>
      </w:pPr>
    </w:p>
    <w:p w14:paraId="0761CC27" w14:textId="77777777" w:rsidR="0041018F" w:rsidRPr="00E30734" w:rsidRDefault="0041018F" w:rsidP="00E03773">
      <w:pPr>
        <w:pStyle w:val="KeinLeerraum"/>
        <w:spacing w:line="276" w:lineRule="auto"/>
        <w:ind w:left="709"/>
        <w:jc w:val="both"/>
        <w:rPr>
          <w:rFonts w:asciiTheme="minorHAnsi" w:hAnsiTheme="minorHAnsi" w:cs="Arial"/>
          <w:sz w:val="24"/>
          <w:szCs w:val="24"/>
        </w:rPr>
      </w:pPr>
    </w:p>
    <w:p w14:paraId="3BABD5B5" w14:textId="26FB010B" w:rsidR="007E38DB" w:rsidRPr="00E30734" w:rsidRDefault="00261580" w:rsidP="00172329">
      <w:pPr>
        <w:pStyle w:val="KeinLeerraum"/>
        <w:numPr>
          <w:ilvl w:val="0"/>
          <w:numId w:val="7"/>
        </w:numPr>
        <w:spacing w:line="360" w:lineRule="auto"/>
        <w:jc w:val="both"/>
        <w:rPr>
          <w:rFonts w:asciiTheme="minorHAnsi" w:hAnsiTheme="minorHAnsi" w:cs="Arial"/>
          <w:sz w:val="28"/>
          <w:szCs w:val="28"/>
        </w:rPr>
      </w:pPr>
      <w:r w:rsidRPr="00E30734">
        <w:rPr>
          <w:rFonts w:asciiTheme="minorHAnsi" w:hAnsiTheme="minorHAnsi" w:cs="Arial"/>
          <w:b/>
          <w:i/>
          <w:sz w:val="28"/>
          <w:szCs w:val="28"/>
          <w:u w:val="single"/>
        </w:rPr>
        <w:lastRenderedPageBreak/>
        <w:t>Angaben zur Sportart</w:t>
      </w:r>
    </w:p>
    <w:p w14:paraId="10F1B671" w14:textId="77777777" w:rsidR="00261580" w:rsidRPr="00E30734" w:rsidRDefault="00261580" w:rsidP="00172329">
      <w:pPr>
        <w:pStyle w:val="z-Formularbeginn"/>
        <w:jc w:val="both"/>
        <w:rPr>
          <w:rFonts w:asciiTheme="minorHAnsi" w:hAnsiTheme="minorHAnsi"/>
        </w:rPr>
      </w:pPr>
      <w:r w:rsidRPr="00E30734">
        <w:rPr>
          <w:rFonts w:asciiTheme="minorHAnsi" w:hAnsiTheme="minorHAnsi"/>
        </w:rPr>
        <w:t>Formularbeginn</w:t>
      </w:r>
    </w:p>
    <w:p w14:paraId="785F00F9" w14:textId="5BA6AF8B" w:rsidR="00261580" w:rsidRPr="00E30734" w:rsidRDefault="007E38DB" w:rsidP="00172329">
      <w:pPr>
        <w:pStyle w:val="KeinLeerraum"/>
        <w:spacing w:line="276" w:lineRule="auto"/>
        <w:jc w:val="both"/>
        <w:rPr>
          <w:rFonts w:asciiTheme="minorHAnsi" w:hAnsiTheme="minorHAnsi" w:cs="Arial"/>
          <w:sz w:val="24"/>
          <w:szCs w:val="24"/>
        </w:rPr>
      </w:pP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NAME=\"Einzelsportart\"&gt;"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000752E5" w:rsidRPr="000752E5">
        <w:rPr>
          <w:rFonts w:asciiTheme="minorHAnsi" w:hAnsiTheme="minorHAnsi"/>
        </w:rPr>
        <w:pict w14:anchorId="339E5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5.9pt;height:15.9pt;mso-width-percent:0;mso-height-percent:0;mso-width-percent:0;mso-height-percent:0">
            <v:imagedata r:id="rId11" o:title=""/>
          </v:shape>
        </w:pict>
      </w:r>
      <w:r w:rsidRPr="00E30734">
        <w:rPr>
          <w:rFonts w:asciiTheme="minorHAnsi" w:hAnsiTheme="minorHAnsi" w:cs="Arial"/>
          <w:sz w:val="24"/>
          <w:szCs w:val="24"/>
        </w:rPr>
        <w:fldChar w:fldCharType="end"/>
      </w:r>
      <w:r w:rsidRPr="00E30734">
        <w:rPr>
          <w:rFonts w:asciiTheme="minorHAnsi" w:hAnsiTheme="minorHAnsi" w:cs="Arial"/>
          <w:sz w:val="24"/>
          <w:szCs w:val="24"/>
        </w:rPr>
        <w:tab/>
        <w:t>Einzelsportart</w:t>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NAME=\"Mannschaftssportart\"&gt;"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000752E5" w:rsidRPr="000752E5">
        <w:rPr>
          <w:rFonts w:asciiTheme="minorHAnsi" w:hAnsiTheme="minorHAnsi"/>
        </w:rPr>
        <w:pict w14:anchorId="1051574F">
          <v:shape id="_x0000_i1028" type="#_x0000_t75" alt="" style="width:15.9pt;height:15.9pt;mso-width-percent:0;mso-height-percent:0;mso-width-percent:0;mso-height-percent:0">
            <v:imagedata r:id="rId11" o:title=""/>
          </v:shape>
        </w:pict>
      </w:r>
      <w:r w:rsidRPr="00E30734">
        <w:rPr>
          <w:rFonts w:asciiTheme="minorHAnsi" w:hAnsiTheme="minorHAnsi" w:cs="Arial"/>
          <w:sz w:val="24"/>
          <w:szCs w:val="24"/>
        </w:rPr>
        <w:fldChar w:fldCharType="end"/>
      </w:r>
      <w:r w:rsidRPr="00E30734">
        <w:rPr>
          <w:rFonts w:asciiTheme="minorHAnsi" w:hAnsiTheme="minorHAnsi" w:cs="Arial"/>
          <w:sz w:val="24"/>
          <w:szCs w:val="24"/>
        </w:rPr>
        <w:tab/>
        <w:t>Mannschaftssportart</w:t>
      </w:r>
    </w:p>
    <w:p w14:paraId="78B1BDC1" w14:textId="77777777" w:rsidR="00893041" w:rsidRPr="00E30734" w:rsidRDefault="00893041" w:rsidP="00172329">
      <w:pPr>
        <w:pStyle w:val="KeinLeerraum"/>
        <w:spacing w:line="276" w:lineRule="auto"/>
        <w:jc w:val="both"/>
        <w:rPr>
          <w:rFonts w:asciiTheme="minorHAnsi" w:hAnsiTheme="minorHAnsi" w:cs="Arial"/>
          <w:sz w:val="24"/>
          <w:szCs w:val="24"/>
        </w:rPr>
      </w:pPr>
    </w:p>
    <w:p w14:paraId="55C9886D" w14:textId="7C494EA8" w:rsidR="00893041" w:rsidRPr="00E30734" w:rsidRDefault="00893041" w:rsidP="00172329">
      <w:pPr>
        <w:pStyle w:val="KeinLeerraum"/>
        <w:spacing w:line="276" w:lineRule="auto"/>
        <w:jc w:val="both"/>
        <w:rPr>
          <w:rFonts w:asciiTheme="minorHAnsi" w:hAnsiTheme="minorHAnsi" w:cs="Arial"/>
          <w:sz w:val="24"/>
          <w:szCs w:val="24"/>
        </w:rPr>
      </w:pP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NAME=\"Leistungs-/Profi\"&gt;"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000752E5" w:rsidRPr="000752E5">
        <w:rPr>
          <w:rFonts w:asciiTheme="minorHAnsi" w:hAnsiTheme="minorHAnsi"/>
        </w:rPr>
        <w:pict w14:anchorId="632AE73A">
          <v:shape id="_x0000_i1027" type="#_x0000_t75" alt="" style="width:15.9pt;height:15.9pt;mso-width-percent:0;mso-height-percent:0;mso-width-percent:0;mso-height-percent:0">
            <v:imagedata r:id="rId11" o:title=""/>
          </v:shape>
        </w:pict>
      </w:r>
      <w:r w:rsidRPr="00E30734">
        <w:rPr>
          <w:rFonts w:asciiTheme="minorHAnsi" w:hAnsiTheme="minorHAnsi" w:cs="Arial"/>
          <w:sz w:val="24"/>
          <w:szCs w:val="24"/>
        </w:rPr>
        <w:fldChar w:fldCharType="end"/>
      </w:r>
      <w:r w:rsidRPr="00E30734">
        <w:rPr>
          <w:rFonts w:asciiTheme="minorHAnsi" w:hAnsiTheme="minorHAnsi" w:cs="Arial"/>
          <w:sz w:val="24"/>
          <w:szCs w:val="24"/>
        </w:rPr>
        <w:tab/>
        <w:t>Leistungs-/Profisport</w:t>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NAME=\"Amateur\"&gt;"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000752E5" w:rsidRPr="000752E5">
        <w:rPr>
          <w:rFonts w:asciiTheme="minorHAnsi" w:hAnsiTheme="minorHAnsi"/>
        </w:rPr>
        <w:pict w14:anchorId="5D293723">
          <v:shape id="_x0000_i1026" type="#_x0000_t75" alt="" style="width:15.9pt;height:15.9pt;mso-width-percent:0;mso-height-percent:0;mso-width-percent:0;mso-height-percent:0">
            <v:imagedata r:id="rId11" o:title=""/>
          </v:shape>
        </w:pict>
      </w:r>
      <w:r w:rsidRPr="00E30734">
        <w:rPr>
          <w:rFonts w:asciiTheme="minorHAnsi" w:hAnsiTheme="minorHAnsi" w:cs="Arial"/>
          <w:sz w:val="24"/>
          <w:szCs w:val="24"/>
        </w:rPr>
        <w:fldChar w:fldCharType="end"/>
      </w:r>
      <w:r w:rsidRPr="00E30734">
        <w:rPr>
          <w:rFonts w:asciiTheme="minorHAnsi" w:hAnsiTheme="minorHAnsi" w:cs="Arial"/>
          <w:sz w:val="24"/>
          <w:szCs w:val="24"/>
        </w:rPr>
        <w:tab/>
        <w:t>Amateursport</w:t>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NAME=\"Freizeit\"&gt;"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000752E5" w:rsidRPr="000752E5">
        <w:rPr>
          <w:rFonts w:asciiTheme="minorHAnsi" w:hAnsiTheme="minorHAnsi"/>
        </w:rPr>
        <w:pict w14:anchorId="48FCD508">
          <v:shape id="_x0000_i1025" type="#_x0000_t75" alt="" style="width:15.9pt;height:15.9pt;mso-width-percent:0;mso-height-percent:0;mso-width-percent:0;mso-height-percent:0">
            <v:imagedata r:id="rId11" o:title=""/>
          </v:shape>
        </w:pict>
      </w:r>
      <w:r w:rsidRPr="00E30734">
        <w:rPr>
          <w:rFonts w:asciiTheme="minorHAnsi" w:hAnsiTheme="minorHAnsi" w:cs="Arial"/>
          <w:sz w:val="24"/>
          <w:szCs w:val="24"/>
        </w:rPr>
        <w:fldChar w:fldCharType="end"/>
      </w:r>
      <w:r w:rsidRPr="00E30734">
        <w:rPr>
          <w:rFonts w:asciiTheme="minorHAnsi" w:hAnsiTheme="minorHAnsi" w:cs="Arial"/>
          <w:sz w:val="24"/>
          <w:szCs w:val="24"/>
        </w:rPr>
        <w:tab/>
        <w:t>Freizeitsport</w:t>
      </w:r>
    </w:p>
    <w:p w14:paraId="65FB7F23" w14:textId="77777777" w:rsidR="00893041" w:rsidRPr="00E30734" w:rsidRDefault="00893041" w:rsidP="00172329">
      <w:pPr>
        <w:pStyle w:val="KeinLeerraum"/>
        <w:spacing w:line="276" w:lineRule="auto"/>
        <w:jc w:val="both"/>
        <w:rPr>
          <w:rFonts w:asciiTheme="minorHAnsi" w:hAnsiTheme="minorHAnsi" w:cs="Arial"/>
          <w:sz w:val="24"/>
          <w:szCs w:val="24"/>
        </w:rPr>
      </w:pPr>
    </w:p>
    <w:p w14:paraId="013318F4" w14:textId="77777777" w:rsidR="00893041" w:rsidRPr="00E30734" w:rsidRDefault="00893041" w:rsidP="00172329">
      <w:pPr>
        <w:pStyle w:val="KeinLeerraum"/>
        <w:spacing w:line="276" w:lineRule="auto"/>
        <w:jc w:val="both"/>
        <w:rPr>
          <w:rFonts w:asciiTheme="minorHAnsi" w:hAnsiTheme="minorHAnsi" w:cs="Arial"/>
          <w:sz w:val="24"/>
          <w:szCs w:val="24"/>
        </w:rPr>
      </w:pPr>
    </w:p>
    <w:p w14:paraId="235B8748" w14:textId="063F96D4" w:rsidR="00893041" w:rsidRPr="00E30734" w:rsidRDefault="00893041"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Welche Sportart über Sie aus ?</w:t>
      </w:r>
    </w:p>
    <w:p w14:paraId="47373692" w14:textId="77777777" w:rsidR="005A3959" w:rsidRPr="00E30734" w:rsidRDefault="005A3959" w:rsidP="00172329">
      <w:pPr>
        <w:pStyle w:val="KeinLeerraum"/>
        <w:spacing w:line="276" w:lineRule="auto"/>
        <w:ind w:left="709"/>
        <w:jc w:val="both"/>
        <w:rPr>
          <w:rFonts w:asciiTheme="minorHAnsi" w:hAnsiTheme="minorHAnsi" w:cs="Arial"/>
          <w:sz w:val="24"/>
          <w:szCs w:val="24"/>
        </w:rPr>
      </w:pPr>
    </w:p>
    <w:p w14:paraId="36FC9634" w14:textId="77777777" w:rsidR="007738B3" w:rsidRPr="00E30734" w:rsidRDefault="007738B3" w:rsidP="00172329">
      <w:pPr>
        <w:pStyle w:val="KeinLeerraum"/>
        <w:spacing w:line="276" w:lineRule="auto"/>
        <w:ind w:left="709"/>
        <w:jc w:val="both"/>
        <w:rPr>
          <w:rFonts w:asciiTheme="minorHAnsi" w:hAnsiTheme="minorHAnsi" w:cs="Arial"/>
          <w:sz w:val="24"/>
          <w:szCs w:val="24"/>
        </w:rPr>
      </w:pPr>
    </w:p>
    <w:p w14:paraId="00FEFAB1" w14:textId="77777777" w:rsidR="007535B2" w:rsidRPr="00E30734" w:rsidRDefault="007535B2" w:rsidP="00172329">
      <w:pPr>
        <w:pStyle w:val="KeinLeerraum"/>
        <w:spacing w:line="276" w:lineRule="auto"/>
        <w:ind w:left="709"/>
        <w:jc w:val="both"/>
        <w:rPr>
          <w:rFonts w:asciiTheme="minorHAnsi" w:hAnsiTheme="minorHAnsi" w:cs="Arial"/>
          <w:sz w:val="24"/>
          <w:szCs w:val="24"/>
        </w:rPr>
      </w:pPr>
    </w:p>
    <w:p w14:paraId="390FA08A" w14:textId="137D59FC" w:rsidR="00893041" w:rsidRPr="00E30734" w:rsidRDefault="00893041"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Welche Disziplinen, Klassen, etc innerhalb der Sportart üben Sie aus ?</w:t>
      </w:r>
    </w:p>
    <w:p w14:paraId="278E9D7C" w14:textId="77777777" w:rsidR="00893041" w:rsidRPr="00E30734" w:rsidRDefault="00893041" w:rsidP="00172329">
      <w:pPr>
        <w:pStyle w:val="KeinLeerraum"/>
        <w:spacing w:line="276" w:lineRule="auto"/>
        <w:ind w:left="709"/>
        <w:jc w:val="both"/>
        <w:rPr>
          <w:rFonts w:asciiTheme="minorHAnsi" w:hAnsiTheme="minorHAnsi" w:cs="Arial"/>
          <w:sz w:val="24"/>
          <w:szCs w:val="24"/>
        </w:rPr>
      </w:pPr>
    </w:p>
    <w:p w14:paraId="181E5BB0" w14:textId="77777777" w:rsidR="00893041" w:rsidRPr="00E30734" w:rsidRDefault="00893041" w:rsidP="00172329">
      <w:pPr>
        <w:pStyle w:val="KeinLeerraum"/>
        <w:spacing w:line="276" w:lineRule="auto"/>
        <w:ind w:left="709"/>
        <w:jc w:val="both"/>
        <w:rPr>
          <w:rFonts w:asciiTheme="minorHAnsi" w:hAnsiTheme="minorHAnsi" w:cs="Arial"/>
          <w:sz w:val="24"/>
          <w:szCs w:val="24"/>
        </w:rPr>
      </w:pPr>
    </w:p>
    <w:p w14:paraId="103DEDEB" w14:textId="77777777" w:rsidR="007E38DB" w:rsidRPr="00E30734" w:rsidRDefault="007E38DB" w:rsidP="00172329">
      <w:pPr>
        <w:pStyle w:val="KeinLeerraum"/>
        <w:spacing w:line="276" w:lineRule="auto"/>
        <w:ind w:left="709"/>
        <w:jc w:val="both"/>
        <w:rPr>
          <w:rFonts w:asciiTheme="minorHAnsi" w:hAnsiTheme="minorHAnsi" w:cs="Arial"/>
          <w:sz w:val="24"/>
          <w:szCs w:val="24"/>
        </w:rPr>
      </w:pPr>
    </w:p>
    <w:p w14:paraId="424E2D23" w14:textId="77777777" w:rsidR="008E3992" w:rsidRPr="00E30734" w:rsidRDefault="008E3992" w:rsidP="00172329">
      <w:pPr>
        <w:pStyle w:val="KeinLeerraum"/>
        <w:spacing w:line="276" w:lineRule="auto"/>
        <w:jc w:val="both"/>
        <w:rPr>
          <w:rFonts w:asciiTheme="minorHAnsi" w:hAnsiTheme="minorHAnsi" w:cs="Arial"/>
          <w:sz w:val="24"/>
          <w:szCs w:val="24"/>
        </w:rPr>
      </w:pPr>
    </w:p>
    <w:p w14:paraId="096AAF7C" w14:textId="01FD6B9B" w:rsidR="0012572D" w:rsidRPr="00E30734" w:rsidRDefault="00D3124B" w:rsidP="00172329">
      <w:pPr>
        <w:pStyle w:val="KeinLeerraum"/>
        <w:numPr>
          <w:ilvl w:val="0"/>
          <w:numId w:val="7"/>
        </w:numPr>
        <w:spacing w:line="360" w:lineRule="auto"/>
        <w:jc w:val="both"/>
        <w:rPr>
          <w:rFonts w:asciiTheme="minorHAnsi" w:hAnsiTheme="minorHAnsi" w:cs="Arial"/>
          <w:b/>
          <w:i/>
          <w:sz w:val="28"/>
          <w:szCs w:val="28"/>
          <w:u w:val="single"/>
        </w:rPr>
      </w:pPr>
      <w:r w:rsidRPr="00E30734">
        <w:rPr>
          <w:rFonts w:asciiTheme="minorHAnsi" w:hAnsiTheme="minorHAnsi" w:cs="Arial"/>
          <w:b/>
          <w:i/>
          <w:sz w:val="28"/>
          <w:szCs w:val="28"/>
          <w:u w:val="single"/>
        </w:rPr>
        <w:t>Angaben zur Ressourcen</w:t>
      </w:r>
      <w:r w:rsidR="0012572D" w:rsidRPr="00E30734">
        <w:rPr>
          <w:rFonts w:asciiTheme="minorHAnsi" w:hAnsiTheme="minorHAnsi" w:cs="Arial"/>
          <w:b/>
          <w:i/>
          <w:sz w:val="28"/>
          <w:szCs w:val="28"/>
          <w:u w:val="single"/>
        </w:rPr>
        <w:t>identifikation</w:t>
      </w:r>
    </w:p>
    <w:p w14:paraId="0DD55483" w14:textId="2203E89F" w:rsidR="00D3124B" w:rsidRPr="00E30734" w:rsidRDefault="00D3124B"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 xml:space="preserve">Welche körperlichen und </w:t>
      </w:r>
      <w:r w:rsidR="00784F36" w:rsidRPr="00E30734">
        <w:rPr>
          <w:rFonts w:asciiTheme="minorHAnsi" w:hAnsiTheme="minorHAnsi" w:cs="Arial"/>
          <w:sz w:val="24"/>
          <w:szCs w:val="24"/>
        </w:rPr>
        <w:t>mentalen Stärken haben Sie als Sportler ?</w:t>
      </w:r>
    </w:p>
    <w:p w14:paraId="1ACE1FCD"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70A6CAD2"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49BFC1D7"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57DE53E4" w14:textId="77777777" w:rsidR="00D3124B" w:rsidRPr="00E30734" w:rsidRDefault="00D3124B"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Beschreiben Sie eine Situation, in der Sie in Topform waren und alles völlig nach Ihren Vorstellungen verlaufen ist ?</w:t>
      </w:r>
    </w:p>
    <w:p w14:paraId="5C7C3024"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234FC985"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46F2B122"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7215C25E" w14:textId="2FDE88F4" w:rsidR="00D3124B" w:rsidRPr="00E30734" w:rsidRDefault="00784F36"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 xml:space="preserve">Gibt es etwas, das Sie zurückhält oder behindert Ihr Ziel zu erreichen ? </w:t>
      </w:r>
    </w:p>
    <w:p w14:paraId="67823992"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09E7762D"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302C3EEA"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071E405A" w14:textId="2EC6AFBB" w:rsidR="00EC7754" w:rsidRPr="00E30734" w:rsidRDefault="00EC7754"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Beschreiben Sie eine Trainings- oder Wettkampfsituation, in der Sie ein Problem hatten, welches Sie behindert hat, das Sie aber selbst überwunden haben ?</w:t>
      </w:r>
    </w:p>
    <w:p w14:paraId="1750782C"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051EDE4B"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7312B810" w14:textId="77777777" w:rsidR="00EC7754" w:rsidRPr="00E30734" w:rsidRDefault="00EC7754" w:rsidP="00172329">
      <w:pPr>
        <w:pStyle w:val="KeinLeerraum"/>
        <w:spacing w:line="276" w:lineRule="auto"/>
        <w:ind w:left="709"/>
        <w:jc w:val="both"/>
        <w:rPr>
          <w:rFonts w:asciiTheme="minorHAnsi" w:hAnsiTheme="minorHAnsi" w:cs="Arial"/>
          <w:sz w:val="24"/>
          <w:szCs w:val="24"/>
        </w:rPr>
      </w:pPr>
    </w:p>
    <w:p w14:paraId="5CDAEBB5" w14:textId="38908859" w:rsidR="0012572D" w:rsidRPr="00E30734" w:rsidRDefault="00FB1A85"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lastRenderedPageBreak/>
        <w:t xml:space="preserve">Können Sie </w:t>
      </w:r>
      <w:r w:rsidR="0012572D" w:rsidRPr="00E30734">
        <w:rPr>
          <w:rFonts w:asciiTheme="minorHAnsi" w:hAnsiTheme="minorHAnsi" w:cs="Arial"/>
          <w:sz w:val="24"/>
          <w:szCs w:val="24"/>
        </w:rPr>
        <w:t>Unterschiede zwischen Trainingsleistung(en) und W</w:t>
      </w:r>
      <w:r w:rsidRPr="00E30734">
        <w:rPr>
          <w:rFonts w:asciiTheme="minorHAnsi" w:hAnsiTheme="minorHAnsi" w:cs="Arial"/>
          <w:sz w:val="24"/>
          <w:szCs w:val="24"/>
        </w:rPr>
        <w:t xml:space="preserve">ettkampfleistung(en) </w:t>
      </w:r>
      <w:r w:rsidR="0012572D" w:rsidRPr="00E30734">
        <w:rPr>
          <w:rFonts w:asciiTheme="minorHAnsi" w:hAnsiTheme="minorHAnsi" w:cs="Arial"/>
          <w:sz w:val="24"/>
          <w:szCs w:val="24"/>
        </w:rPr>
        <w:t>bei sich feststellen ?</w:t>
      </w:r>
    </w:p>
    <w:p w14:paraId="5591596B" w14:textId="4C2BDADF" w:rsidR="0012572D" w:rsidRPr="00E30734" w:rsidRDefault="0012572D" w:rsidP="00172329">
      <w:pPr>
        <w:pStyle w:val="KeinLeerraum"/>
        <w:spacing w:line="276" w:lineRule="auto"/>
        <w:ind w:left="1400" w:hanging="700"/>
        <w:jc w:val="both"/>
        <w:rPr>
          <w:rFonts w:asciiTheme="minorHAnsi" w:hAnsiTheme="minorHAnsi" w:cs="Arial"/>
          <w:sz w:val="24"/>
          <w:szCs w:val="24"/>
        </w:rPr>
      </w:pP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NAME=\"keine\"&gt;"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3536527D" wp14:editId="587CF0B9">
            <wp:extent cx="203200" cy="20320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t xml:space="preserve">Es existieren </w:t>
      </w:r>
      <w:r w:rsidRPr="00E30734">
        <w:rPr>
          <w:rFonts w:asciiTheme="minorHAnsi" w:hAnsiTheme="minorHAnsi" w:cs="Arial"/>
          <w:sz w:val="24"/>
          <w:szCs w:val="24"/>
          <w:u w:val="single"/>
        </w:rPr>
        <w:t>keine</w:t>
      </w:r>
      <w:r w:rsidRPr="00E30734">
        <w:rPr>
          <w:rFonts w:asciiTheme="minorHAnsi" w:hAnsiTheme="minorHAnsi" w:cs="Arial"/>
          <w:sz w:val="24"/>
          <w:szCs w:val="24"/>
        </w:rPr>
        <w:t xml:space="preserve"> Unterschiede. Ich kann meine Leistung(en), die ich im Training erbringen jederzeit auch im Wettkampf abrufen.</w:t>
      </w:r>
    </w:p>
    <w:p w14:paraId="44202F78" w14:textId="379BAB6A" w:rsidR="0012572D" w:rsidRPr="00E30734" w:rsidRDefault="0012572D" w:rsidP="00172329">
      <w:pPr>
        <w:pStyle w:val="KeinLeerraum"/>
        <w:spacing w:line="276" w:lineRule="auto"/>
        <w:ind w:left="1400" w:hanging="700"/>
        <w:jc w:val="both"/>
        <w:rPr>
          <w:rFonts w:asciiTheme="minorHAnsi" w:hAnsiTheme="minorHAnsi" w:cs="Arial"/>
          <w:sz w:val="24"/>
          <w:szCs w:val="24"/>
        </w:rPr>
      </w:pP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NAME=\"Unterschiede\"&gt;"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00074D32" wp14:editId="6E546B0C">
            <wp:extent cx="203200" cy="203200"/>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t xml:space="preserve">Es existieren Unterschiede. Ich kann die Leistung(en), die ich im Training erbringe, im Wettkampf </w:t>
      </w:r>
      <w:r w:rsidRPr="00E30734">
        <w:rPr>
          <w:rFonts w:asciiTheme="minorHAnsi" w:hAnsiTheme="minorHAnsi" w:cs="Arial"/>
          <w:sz w:val="24"/>
          <w:szCs w:val="24"/>
          <w:u w:val="single"/>
        </w:rPr>
        <w:t>nicht</w:t>
      </w:r>
      <w:r w:rsidRPr="00E30734">
        <w:rPr>
          <w:rFonts w:asciiTheme="minorHAnsi" w:hAnsiTheme="minorHAnsi" w:cs="Arial"/>
          <w:sz w:val="24"/>
          <w:szCs w:val="24"/>
        </w:rPr>
        <w:t xml:space="preserve"> wiederholen.</w:t>
      </w:r>
    </w:p>
    <w:p w14:paraId="21C9E104" w14:textId="77777777" w:rsidR="0012572D" w:rsidRPr="00E30734" w:rsidRDefault="0012572D" w:rsidP="00172329">
      <w:pPr>
        <w:pStyle w:val="KeinLeerraum"/>
        <w:spacing w:line="276" w:lineRule="auto"/>
        <w:ind w:left="1400" w:hanging="700"/>
        <w:jc w:val="both"/>
        <w:rPr>
          <w:rFonts w:asciiTheme="minorHAnsi" w:hAnsiTheme="minorHAnsi" w:cs="Arial"/>
          <w:sz w:val="24"/>
          <w:szCs w:val="24"/>
        </w:rPr>
      </w:pPr>
      <w:r w:rsidRPr="00E30734">
        <w:rPr>
          <w:rFonts w:asciiTheme="minorHAnsi" w:hAnsiTheme="minorHAnsi" w:cs="Arial"/>
          <w:sz w:val="24"/>
          <w:szCs w:val="24"/>
        </w:rPr>
        <w:tab/>
        <w:t>Insofern dieser Unterschied meßbar ist (z.b. Zeit, Entfernung, etc.), beträgt er durchschnittlich:</w:t>
      </w:r>
    </w:p>
    <w:p w14:paraId="50617822" w14:textId="77777777" w:rsidR="00FB1A85" w:rsidRPr="00E30734" w:rsidRDefault="00FB1A85" w:rsidP="00172329">
      <w:pPr>
        <w:pStyle w:val="KeinLeerraum"/>
        <w:spacing w:line="276" w:lineRule="auto"/>
        <w:ind w:left="1400" w:hanging="700"/>
        <w:jc w:val="both"/>
        <w:rPr>
          <w:rFonts w:asciiTheme="minorHAnsi" w:hAnsiTheme="minorHAnsi" w:cs="Arial"/>
          <w:sz w:val="24"/>
          <w:szCs w:val="24"/>
        </w:rPr>
      </w:pPr>
    </w:p>
    <w:p w14:paraId="58CA28CC" w14:textId="05217BD3" w:rsidR="0012572D" w:rsidRPr="00E30734" w:rsidRDefault="0012572D" w:rsidP="00172329">
      <w:pPr>
        <w:pStyle w:val="KeinLeerraum"/>
        <w:spacing w:line="276" w:lineRule="auto"/>
        <w:ind w:left="2100" w:hanging="700"/>
        <w:jc w:val="both"/>
        <w:rPr>
          <w:rFonts w:asciiTheme="minorHAnsi" w:hAnsiTheme="minorHAnsi" w:cs="Arial"/>
          <w:sz w:val="24"/>
          <w:szCs w:val="24"/>
        </w:rPr>
      </w:pPr>
      <w:r w:rsidRPr="00E30734">
        <w:rPr>
          <w:rFonts w:asciiTheme="minorHAnsi" w:hAnsiTheme="minorHAnsi" w:cs="Arial"/>
          <w:sz w:val="24"/>
          <w:szCs w:val="24"/>
        </w:rPr>
        <w:tab/>
        <w:t xml:space="preserve">   </w: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NAME=\"0-10\"&gt;"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33292B17" wp14:editId="7D6775DC">
            <wp:extent cx="203200" cy="20320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t xml:space="preserve">   </w: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NAME=\"10-20\"&gt;"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4D66E67A" wp14:editId="1408A3B3">
            <wp:extent cx="203200" cy="20320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t xml:space="preserve">   </w: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NAME=\"20-30\"&gt;"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7FA4A49E" wp14:editId="6C510D22">
            <wp:extent cx="203200" cy="20320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t xml:space="preserve">   </w: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NAME=\"30-50\"&gt;"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6A4C3A7B" wp14:editId="2998D682">
            <wp:extent cx="203200" cy="20320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t xml:space="preserve">  </w: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NAME=\"&gt;50\"&gt;"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096C6EE8" wp14:editId="187D628C">
            <wp:extent cx="203200" cy="20320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p>
    <w:p w14:paraId="5E8C0BD9" w14:textId="77777777" w:rsidR="0012572D" w:rsidRPr="00E30734" w:rsidRDefault="0012572D" w:rsidP="00172329">
      <w:pPr>
        <w:pStyle w:val="KeinLeerraum"/>
        <w:spacing w:line="276" w:lineRule="auto"/>
        <w:ind w:left="1418"/>
        <w:jc w:val="both"/>
        <w:rPr>
          <w:rFonts w:asciiTheme="minorHAnsi" w:hAnsiTheme="minorHAnsi" w:cs="Arial"/>
        </w:rPr>
      </w:pPr>
      <w:r w:rsidRPr="00E30734">
        <w:rPr>
          <w:rFonts w:asciiTheme="minorHAnsi" w:hAnsiTheme="minorHAnsi" w:cs="Arial"/>
          <w:sz w:val="24"/>
          <w:szCs w:val="24"/>
        </w:rPr>
        <w:tab/>
      </w:r>
      <w:r w:rsidRPr="00E30734">
        <w:rPr>
          <w:rFonts w:asciiTheme="minorHAnsi" w:hAnsiTheme="minorHAnsi" w:cs="Arial"/>
        </w:rPr>
        <w:t>0-10%</w:t>
      </w:r>
      <w:r w:rsidRPr="00E30734">
        <w:rPr>
          <w:rFonts w:asciiTheme="minorHAnsi" w:hAnsiTheme="minorHAnsi" w:cs="Arial"/>
        </w:rPr>
        <w:tab/>
      </w:r>
      <w:r w:rsidRPr="00E30734">
        <w:rPr>
          <w:rFonts w:asciiTheme="minorHAnsi" w:hAnsiTheme="minorHAnsi" w:cs="Arial"/>
        </w:rPr>
        <w:tab/>
        <w:t>10-20%</w:t>
      </w:r>
      <w:r w:rsidRPr="00E30734">
        <w:rPr>
          <w:rFonts w:asciiTheme="minorHAnsi" w:hAnsiTheme="minorHAnsi" w:cs="Arial"/>
        </w:rPr>
        <w:tab/>
        <w:t>20-30%</w:t>
      </w:r>
      <w:r w:rsidRPr="00E30734">
        <w:rPr>
          <w:rFonts w:asciiTheme="minorHAnsi" w:hAnsiTheme="minorHAnsi" w:cs="Arial"/>
        </w:rPr>
        <w:tab/>
        <w:t>30-50%</w:t>
      </w:r>
      <w:r w:rsidRPr="00E30734">
        <w:rPr>
          <w:rFonts w:asciiTheme="minorHAnsi" w:hAnsiTheme="minorHAnsi" w:cs="Arial"/>
        </w:rPr>
        <w:tab/>
        <w:t>&gt; 50%</w:t>
      </w:r>
    </w:p>
    <w:p w14:paraId="3DAF79B2" w14:textId="77777777" w:rsidR="0012572D" w:rsidRPr="00E30734" w:rsidRDefault="0012572D" w:rsidP="00172329">
      <w:pPr>
        <w:pStyle w:val="KeinLeerraum"/>
        <w:spacing w:line="276" w:lineRule="auto"/>
        <w:jc w:val="both"/>
        <w:rPr>
          <w:rFonts w:asciiTheme="minorHAnsi" w:hAnsiTheme="minorHAnsi" w:cs="Arial"/>
          <w:sz w:val="24"/>
          <w:szCs w:val="24"/>
        </w:rPr>
      </w:pPr>
    </w:p>
    <w:p w14:paraId="1A50088C" w14:textId="77777777" w:rsidR="00FB1A85" w:rsidRPr="00E30734" w:rsidRDefault="00FB1A85" w:rsidP="00172329">
      <w:pPr>
        <w:pStyle w:val="KeinLeerraum"/>
        <w:spacing w:line="276" w:lineRule="auto"/>
        <w:jc w:val="both"/>
        <w:rPr>
          <w:rFonts w:asciiTheme="minorHAnsi" w:hAnsiTheme="minorHAnsi" w:cs="Arial"/>
          <w:sz w:val="24"/>
          <w:szCs w:val="24"/>
        </w:rPr>
      </w:pPr>
    </w:p>
    <w:p w14:paraId="0B64B0CA" w14:textId="77777777" w:rsidR="00FB1A85" w:rsidRPr="00E30734" w:rsidRDefault="00FB1A85"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Wie häufig passiert es Ihnen, dass Sie kurz vor einem sicheren Sieg stehen und dann trotzdem verlieren ?</w:t>
      </w:r>
    </w:p>
    <w:p w14:paraId="30DEE543" w14:textId="77777777" w:rsidR="00FB1A85" w:rsidRPr="00E30734" w:rsidRDefault="00FB1A85" w:rsidP="00172329">
      <w:pPr>
        <w:pStyle w:val="KeinLeerraum"/>
        <w:spacing w:line="276" w:lineRule="auto"/>
        <w:jc w:val="both"/>
        <w:rPr>
          <w:rFonts w:asciiTheme="minorHAnsi" w:hAnsiTheme="minorHAnsi" w:cs="Arial"/>
          <w:sz w:val="24"/>
          <w:szCs w:val="24"/>
        </w:rPr>
      </w:pPr>
    </w:p>
    <w:p w14:paraId="720E17CC" w14:textId="77777777" w:rsidR="00FB1A85" w:rsidRPr="00E30734" w:rsidRDefault="00FB1A85" w:rsidP="00172329">
      <w:pPr>
        <w:pStyle w:val="KeinLeerraum"/>
        <w:spacing w:line="276" w:lineRule="auto"/>
        <w:ind w:left="1418"/>
        <w:jc w:val="both"/>
        <w:rPr>
          <w:rFonts w:asciiTheme="minorHAnsi" w:hAnsiTheme="minorHAnsi" w:cs="Arial"/>
          <w:sz w:val="24"/>
          <w:szCs w:val="24"/>
        </w:rPr>
      </w:pP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NAME=\"nie\"&gt;"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0F789E3E" wp14:editId="215B6C78">
            <wp:extent cx="203200" cy="20320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NAME=\"gelegentlich\"&gt;"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4B5CF70F" wp14:editId="487ECE85">
            <wp:extent cx="203200" cy="203200"/>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NAME=\"oft\"&gt;"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43C59683" wp14:editId="0E2C0366">
            <wp:extent cx="203200" cy="20320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NAME=\"fast immer\"&gt;"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498B116F" wp14:editId="77289DB2">
            <wp:extent cx="203200" cy="20320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r w:rsidRPr="00E30734">
        <w:rPr>
          <w:rFonts w:asciiTheme="minorHAnsi" w:hAnsiTheme="minorHAnsi" w:cs="Arial"/>
          <w:sz w:val="24"/>
          <w:szCs w:val="24"/>
        </w:rPr>
        <w:tab/>
      </w:r>
      <w:r w:rsidRPr="00E30734">
        <w:rPr>
          <w:rFonts w:asciiTheme="minorHAnsi" w:hAnsiTheme="minorHAnsi" w:cs="Arial"/>
          <w:sz w:val="24"/>
          <w:szCs w:val="24"/>
        </w:rPr>
        <w:tab/>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w:instrText>
      </w:r>
      <w:r w:rsidRPr="00E30734">
        <w:rPr>
          <w:rFonts w:asciiTheme="minorHAnsi" w:hAnsiTheme="minorHAnsi" w:cs="Arial"/>
          <w:sz w:val="24"/>
          <w:szCs w:val="24"/>
        </w:rPr>
        <w:fldChar w:fldCharType="begin"/>
      </w:r>
      <w:r w:rsidRPr="00E30734">
        <w:rPr>
          <w:rFonts w:asciiTheme="minorHAnsi" w:hAnsiTheme="minorHAnsi" w:cs="Arial"/>
          <w:sz w:val="24"/>
          <w:szCs w:val="24"/>
        </w:rPr>
        <w:instrText xml:space="preserve"> PRIVATE "&lt;INPUT TYPE=\"CHECKBOX\" NAME=\"jedes Mal\"&gt;" </w:instrText>
      </w:r>
      <w:r w:rsidRPr="00E30734">
        <w:rPr>
          <w:rFonts w:asciiTheme="minorHAnsi" w:hAnsiTheme="minorHAnsi" w:cs="Arial"/>
          <w:sz w:val="24"/>
          <w:szCs w:val="24"/>
        </w:rPr>
        <w:fldChar w:fldCharType="end"/>
      </w:r>
      <w:r w:rsidRPr="00E30734">
        <w:rPr>
          <w:rFonts w:asciiTheme="minorHAnsi" w:hAnsiTheme="minorHAnsi" w:cs="Arial"/>
          <w:sz w:val="24"/>
          <w:szCs w:val="24"/>
        </w:rPr>
        <w:instrText xml:space="preserve">MACROBUTTON HTMLDirect </w:instrText>
      </w:r>
      <w:r w:rsidRPr="00E30734">
        <w:rPr>
          <w:rFonts w:asciiTheme="minorHAnsi" w:hAnsiTheme="minorHAnsi"/>
        </w:rPr>
        <w:drawing>
          <wp:inline distT="0" distB="0" distL="0" distR="0" wp14:anchorId="6C36B5B7" wp14:editId="09E617A8">
            <wp:extent cx="203200" cy="20320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0734">
        <w:rPr>
          <w:rFonts w:asciiTheme="minorHAnsi" w:hAnsiTheme="minorHAnsi" w:cs="Arial"/>
          <w:sz w:val="24"/>
          <w:szCs w:val="24"/>
        </w:rPr>
        <w:fldChar w:fldCharType="end"/>
      </w:r>
    </w:p>
    <w:p w14:paraId="21B3F2DC" w14:textId="77777777" w:rsidR="00FB1A85" w:rsidRPr="00E30734" w:rsidRDefault="00FB1A85" w:rsidP="00172329">
      <w:pPr>
        <w:pStyle w:val="KeinLeerraum"/>
        <w:spacing w:line="276" w:lineRule="auto"/>
        <w:ind w:left="709"/>
        <w:jc w:val="both"/>
        <w:rPr>
          <w:rFonts w:asciiTheme="minorHAnsi" w:hAnsiTheme="minorHAnsi" w:cs="Arial"/>
        </w:rPr>
      </w:pPr>
      <w:r w:rsidRPr="00E30734">
        <w:rPr>
          <w:rFonts w:asciiTheme="minorHAnsi" w:hAnsiTheme="minorHAnsi" w:cs="Arial"/>
          <w:sz w:val="24"/>
          <w:szCs w:val="24"/>
        </w:rPr>
        <w:tab/>
      </w:r>
      <w:r w:rsidRPr="00E30734">
        <w:rPr>
          <w:rFonts w:asciiTheme="minorHAnsi" w:hAnsiTheme="minorHAnsi" w:cs="Arial"/>
        </w:rPr>
        <w:t>nie</w:t>
      </w:r>
      <w:r w:rsidRPr="00E30734">
        <w:rPr>
          <w:rFonts w:asciiTheme="minorHAnsi" w:hAnsiTheme="minorHAnsi" w:cs="Arial"/>
        </w:rPr>
        <w:tab/>
        <w:t xml:space="preserve">       gelegentlich</w:t>
      </w:r>
      <w:r w:rsidRPr="00E30734">
        <w:rPr>
          <w:rFonts w:asciiTheme="minorHAnsi" w:hAnsiTheme="minorHAnsi" w:cs="Arial"/>
        </w:rPr>
        <w:tab/>
        <w:t xml:space="preserve"> oft</w:t>
      </w:r>
      <w:r w:rsidRPr="00E30734">
        <w:rPr>
          <w:rFonts w:asciiTheme="minorHAnsi" w:hAnsiTheme="minorHAnsi" w:cs="Arial"/>
        </w:rPr>
        <w:tab/>
        <w:t xml:space="preserve">        fast immer</w:t>
      </w:r>
      <w:r w:rsidRPr="00E30734">
        <w:rPr>
          <w:rFonts w:asciiTheme="minorHAnsi" w:hAnsiTheme="minorHAnsi" w:cs="Arial"/>
        </w:rPr>
        <w:tab/>
        <w:t xml:space="preserve">          jedes Mal</w:t>
      </w:r>
    </w:p>
    <w:p w14:paraId="0FDC70CB" w14:textId="77777777" w:rsidR="0012572D" w:rsidRPr="00E30734" w:rsidRDefault="0012572D" w:rsidP="00172329">
      <w:pPr>
        <w:pStyle w:val="KeinLeerraum"/>
        <w:spacing w:line="276" w:lineRule="auto"/>
        <w:jc w:val="both"/>
        <w:rPr>
          <w:rFonts w:asciiTheme="minorHAnsi" w:hAnsiTheme="minorHAnsi" w:cs="Arial"/>
          <w:sz w:val="24"/>
          <w:szCs w:val="24"/>
        </w:rPr>
      </w:pPr>
    </w:p>
    <w:p w14:paraId="5B264A57" w14:textId="77777777" w:rsidR="00FB1A85" w:rsidRPr="00E30734" w:rsidRDefault="00FB1A85" w:rsidP="00172329">
      <w:pPr>
        <w:pStyle w:val="KeinLeerraum"/>
        <w:spacing w:line="276" w:lineRule="auto"/>
        <w:jc w:val="both"/>
        <w:rPr>
          <w:rFonts w:asciiTheme="minorHAnsi" w:hAnsiTheme="minorHAnsi" w:cs="Arial"/>
          <w:sz w:val="24"/>
          <w:szCs w:val="24"/>
        </w:rPr>
      </w:pPr>
    </w:p>
    <w:p w14:paraId="16DFC808" w14:textId="77777777" w:rsidR="0012572D" w:rsidRPr="00E30734" w:rsidRDefault="0012572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Beschreiben Sie Ihre Gedanken, Gefühle und (rituellen) Handlungen vor einem Wettkampf. Insofern Sie zusätzlich positive oder negative körperliche Symptome wahrnehmen, benennen Sie diese ergänzend.</w:t>
      </w:r>
    </w:p>
    <w:p w14:paraId="22099BCC" w14:textId="77777777" w:rsidR="0012572D" w:rsidRPr="00E30734" w:rsidRDefault="0012572D" w:rsidP="00172329">
      <w:pPr>
        <w:pStyle w:val="KeinLeerraum"/>
        <w:spacing w:line="276" w:lineRule="auto"/>
        <w:ind w:left="720"/>
        <w:jc w:val="both"/>
        <w:rPr>
          <w:rFonts w:asciiTheme="minorHAnsi" w:hAnsiTheme="minorHAnsi" w:cs="Arial"/>
          <w:sz w:val="24"/>
          <w:szCs w:val="24"/>
        </w:rPr>
      </w:pPr>
    </w:p>
    <w:p w14:paraId="65AAA01F"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122191C2"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2CE185FC" w14:textId="08FF9771" w:rsidR="0012572D" w:rsidRPr="00E30734" w:rsidRDefault="0012572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Haben Sie Ängste</w:t>
      </w:r>
      <w:r w:rsidR="00FB1A85" w:rsidRPr="00E30734">
        <w:rPr>
          <w:rFonts w:asciiTheme="minorHAnsi" w:hAnsiTheme="minorHAnsi" w:cs="Arial"/>
          <w:sz w:val="24"/>
          <w:szCs w:val="24"/>
        </w:rPr>
        <w:t>, Sorgen</w:t>
      </w:r>
      <w:r w:rsidRPr="00E30734">
        <w:rPr>
          <w:rFonts w:asciiTheme="minorHAnsi" w:hAnsiTheme="minorHAnsi" w:cs="Arial"/>
          <w:sz w:val="24"/>
          <w:szCs w:val="24"/>
        </w:rPr>
        <w:t xml:space="preserve"> oder Befürchtungen vor einem Wettkampf ? Wenn ja, wovor ?</w:t>
      </w:r>
    </w:p>
    <w:p w14:paraId="62DDEB76" w14:textId="77777777" w:rsidR="0012572D" w:rsidRPr="00E30734" w:rsidRDefault="0012572D" w:rsidP="00172329">
      <w:pPr>
        <w:pStyle w:val="KeinLeerraum"/>
        <w:spacing w:line="276" w:lineRule="auto"/>
        <w:ind w:left="720"/>
        <w:jc w:val="both"/>
        <w:rPr>
          <w:rFonts w:asciiTheme="minorHAnsi" w:hAnsiTheme="minorHAnsi" w:cs="Arial"/>
          <w:sz w:val="24"/>
          <w:szCs w:val="24"/>
        </w:rPr>
      </w:pPr>
    </w:p>
    <w:p w14:paraId="769F02AD"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65D2B2DF"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5F24FD16" w14:textId="77777777" w:rsidR="0012572D" w:rsidRPr="00E30734" w:rsidRDefault="0012572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Wirken sich die o.g. Ängste oder Befürchtungen körperlicher aus ? Wenn ja, wie ?</w:t>
      </w:r>
    </w:p>
    <w:p w14:paraId="290E1A4C"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4D34DCC8"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0006D50E" w14:textId="77777777" w:rsidR="0012572D" w:rsidRPr="00E30734" w:rsidRDefault="0012572D" w:rsidP="00172329">
      <w:pPr>
        <w:pStyle w:val="KeinLeerraum"/>
        <w:spacing w:line="276" w:lineRule="auto"/>
        <w:ind w:left="709"/>
        <w:jc w:val="both"/>
        <w:rPr>
          <w:rFonts w:asciiTheme="minorHAnsi" w:hAnsiTheme="minorHAnsi" w:cs="Arial"/>
          <w:sz w:val="24"/>
          <w:szCs w:val="24"/>
        </w:rPr>
      </w:pPr>
    </w:p>
    <w:p w14:paraId="212818E2" w14:textId="77777777" w:rsidR="0012572D" w:rsidRPr="00E30734" w:rsidRDefault="0012572D"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lastRenderedPageBreak/>
        <w:t>Welchen positiven oder negativen Einfluß haben die nachfolgenden Kriterien auf Ihre Leistungen während eines Wettkampfes ?</w:t>
      </w:r>
    </w:p>
    <w:p w14:paraId="728986BF" w14:textId="24EA7670"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Wetter:</w:t>
      </w:r>
    </w:p>
    <w:p w14:paraId="171D87AC" w14:textId="078A9810"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Publikum:</w:t>
      </w:r>
    </w:p>
    <w:p w14:paraId="5A1B419D" w14:textId="37A0ECBA"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Konkurrenz:</w:t>
      </w:r>
    </w:p>
    <w:p w14:paraId="3FAB76A3" w14:textId="79F99526"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Bedeutung des Wettkampfs für Ihre Sportart (z.b. WM, regionaler Wettkampf, vereinsinterner Wettkampf):</w:t>
      </w:r>
    </w:p>
    <w:p w14:paraId="1BB694B8" w14:textId="08AA8868"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Trainer:</w:t>
      </w:r>
    </w:p>
    <w:p w14:paraId="70E16DBD" w14:textId="6207FBD4" w:rsidR="0012572D" w:rsidRPr="00E30734" w:rsidRDefault="0012572D" w:rsidP="00172329">
      <w:pPr>
        <w:pStyle w:val="KeinLeerraum"/>
        <w:numPr>
          <w:ilvl w:val="0"/>
          <w:numId w:val="9"/>
        </w:numPr>
        <w:spacing w:line="360" w:lineRule="auto"/>
        <w:jc w:val="both"/>
        <w:rPr>
          <w:rFonts w:asciiTheme="minorHAnsi" w:hAnsiTheme="minorHAnsi" w:cs="Arial"/>
          <w:sz w:val="24"/>
          <w:szCs w:val="24"/>
        </w:rPr>
      </w:pPr>
      <w:r w:rsidRPr="00E30734">
        <w:rPr>
          <w:rFonts w:asciiTheme="minorHAnsi" w:hAnsiTheme="minorHAnsi" w:cs="Arial"/>
          <w:sz w:val="24"/>
          <w:szCs w:val="24"/>
        </w:rPr>
        <w:t>Anwesenheit von Familie:</w:t>
      </w:r>
    </w:p>
    <w:p w14:paraId="133BD2EA" w14:textId="77777777" w:rsidR="0012572D" w:rsidRPr="00E30734" w:rsidRDefault="0012572D" w:rsidP="00172329">
      <w:pPr>
        <w:pStyle w:val="KeinLeerraum"/>
        <w:numPr>
          <w:ilvl w:val="0"/>
          <w:numId w:val="9"/>
        </w:numPr>
        <w:spacing w:line="276" w:lineRule="auto"/>
        <w:jc w:val="both"/>
        <w:rPr>
          <w:rFonts w:asciiTheme="minorHAnsi" w:hAnsiTheme="minorHAnsi" w:cs="Arial"/>
          <w:sz w:val="24"/>
          <w:szCs w:val="24"/>
        </w:rPr>
      </w:pPr>
      <w:r w:rsidRPr="00E30734">
        <w:rPr>
          <w:rFonts w:asciiTheme="minorHAnsi" w:hAnsiTheme="minorHAnsi" w:cs="Arial"/>
          <w:sz w:val="24"/>
          <w:szCs w:val="24"/>
        </w:rPr>
        <w:t>Sonstiges:</w:t>
      </w:r>
    </w:p>
    <w:p w14:paraId="79171A2B" w14:textId="77777777" w:rsidR="0012572D" w:rsidRPr="00E30734" w:rsidRDefault="0012572D" w:rsidP="00172329">
      <w:pPr>
        <w:pStyle w:val="KeinLeerraum"/>
        <w:spacing w:line="276" w:lineRule="auto"/>
        <w:jc w:val="both"/>
        <w:rPr>
          <w:rFonts w:asciiTheme="minorHAnsi" w:hAnsiTheme="minorHAnsi" w:cs="Arial"/>
          <w:sz w:val="24"/>
          <w:szCs w:val="24"/>
        </w:rPr>
      </w:pPr>
    </w:p>
    <w:p w14:paraId="6E22C4E4" w14:textId="1E7657F6" w:rsidR="00FB1A85" w:rsidRPr="00E30734" w:rsidRDefault="00FB1A85"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Haben Sie ein sportliches Idol oder Vorbild ?</w:t>
      </w:r>
    </w:p>
    <w:p w14:paraId="23F295EB" w14:textId="77777777" w:rsidR="00A444BC" w:rsidRPr="00E30734" w:rsidRDefault="00A444BC" w:rsidP="00A444BC">
      <w:pPr>
        <w:pStyle w:val="KeinLeerraum"/>
        <w:spacing w:line="276" w:lineRule="auto"/>
        <w:ind w:left="720"/>
        <w:jc w:val="both"/>
        <w:rPr>
          <w:rFonts w:asciiTheme="minorHAnsi" w:hAnsiTheme="minorHAnsi" w:cs="Arial"/>
          <w:sz w:val="24"/>
          <w:szCs w:val="24"/>
        </w:rPr>
      </w:pPr>
    </w:p>
    <w:p w14:paraId="2C6E0F5F" w14:textId="77777777" w:rsidR="00A444BC" w:rsidRPr="00E30734" w:rsidRDefault="00A444BC" w:rsidP="00A444BC">
      <w:pPr>
        <w:pStyle w:val="KeinLeerraum"/>
        <w:spacing w:line="276" w:lineRule="auto"/>
        <w:ind w:left="720"/>
        <w:jc w:val="both"/>
        <w:rPr>
          <w:rFonts w:asciiTheme="minorHAnsi" w:hAnsiTheme="minorHAnsi" w:cs="Arial"/>
          <w:sz w:val="24"/>
          <w:szCs w:val="24"/>
        </w:rPr>
      </w:pPr>
    </w:p>
    <w:p w14:paraId="15506F6E" w14:textId="77777777" w:rsidR="00A444BC" w:rsidRPr="00E30734" w:rsidRDefault="00A444BC" w:rsidP="00A444BC">
      <w:pPr>
        <w:pStyle w:val="KeinLeerraum"/>
        <w:spacing w:line="276" w:lineRule="auto"/>
        <w:ind w:left="720"/>
        <w:jc w:val="both"/>
        <w:rPr>
          <w:rFonts w:asciiTheme="minorHAnsi" w:hAnsiTheme="minorHAnsi" w:cs="Arial"/>
          <w:sz w:val="24"/>
          <w:szCs w:val="24"/>
        </w:rPr>
      </w:pPr>
    </w:p>
    <w:p w14:paraId="3A7B36D0" w14:textId="2417D434" w:rsidR="00A444BC" w:rsidRPr="00E30734" w:rsidRDefault="00A444BC"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Welche Eigenschaften (Kraft, Beweglichkeit, Schnelligkeit, usw.) sind für Sie bei der Ausübung Ihrer Sportart wichtig und welches Tier aus der Natur verbinden Sie mit dieser / diesen Eigenschaft(en)?</w:t>
      </w:r>
    </w:p>
    <w:p w14:paraId="0D909958" w14:textId="77777777" w:rsidR="00FB1A85" w:rsidRPr="00E30734" w:rsidRDefault="00FB1A85" w:rsidP="00172329">
      <w:pPr>
        <w:pStyle w:val="KeinLeerraum"/>
        <w:spacing w:line="276" w:lineRule="auto"/>
        <w:ind w:left="709"/>
        <w:jc w:val="both"/>
        <w:rPr>
          <w:rFonts w:asciiTheme="minorHAnsi" w:hAnsiTheme="minorHAnsi" w:cs="Arial"/>
          <w:sz w:val="24"/>
          <w:szCs w:val="24"/>
        </w:rPr>
      </w:pPr>
    </w:p>
    <w:p w14:paraId="7F576B54" w14:textId="77777777" w:rsidR="00FB1A85" w:rsidRPr="00E30734" w:rsidRDefault="00FB1A85" w:rsidP="00172329">
      <w:pPr>
        <w:pStyle w:val="KeinLeerraum"/>
        <w:spacing w:line="276" w:lineRule="auto"/>
        <w:ind w:left="709"/>
        <w:jc w:val="both"/>
        <w:rPr>
          <w:rFonts w:asciiTheme="minorHAnsi" w:hAnsiTheme="minorHAnsi" w:cs="Arial"/>
          <w:sz w:val="24"/>
          <w:szCs w:val="24"/>
        </w:rPr>
      </w:pPr>
    </w:p>
    <w:p w14:paraId="57BD75B8" w14:textId="77777777" w:rsidR="00FB1A85" w:rsidRPr="00E30734" w:rsidRDefault="00FB1A85" w:rsidP="00172329">
      <w:pPr>
        <w:pStyle w:val="KeinLeerraum"/>
        <w:spacing w:line="276" w:lineRule="auto"/>
        <w:ind w:left="709"/>
        <w:jc w:val="both"/>
        <w:rPr>
          <w:rFonts w:asciiTheme="minorHAnsi" w:hAnsiTheme="minorHAnsi" w:cs="Arial"/>
          <w:sz w:val="24"/>
          <w:szCs w:val="24"/>
        </w:rPr>
      </w:pPr>
    </w:p>
    <w:p w14:paraId="1A59E598" w14:textId="47CAA843" w:rsidR="00FB1A85" w:rsidRPr="00E30734" w:rsidRDefault="00FB1A85"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 xml:space="preserve">Haben Sie Freunde, Familie, Mannschaftskameraden, Trainer, die </w:t>
      </w:r>
      <w:r w:rsidR="00E43DF6" w:rsidRPr="00E30734">
        <w:rPr>
          <w:rFonts w:asciiTheme="minorHAnsi" w:hAnsiTheme="minorHAnsi" w:cs="Arial"/>
          <w:sz w:val="24"/>
          <w:szCs w:val="24"/>
        </w:rPr>
        <w:t>Ihre sportlichen Bestrebungen unterstützen ?</w:t>
      </w:r>
    </w:p>
    <w:p w14:paraId="779279CE" w14:textId="77777777" w:rsidR="00E43DF6" w:rsidRPr="00E30734" w:rsidRDefault="00E43DF6" w:rsidP="00172329">
      <w:pPr>
        <w:pStyle w:val="KeinLeerraum"/>
        <w:spacing w:line="276" w:lineRule="auto"/>
        <w:ind w:left="720"/>
        <w:jc w:val="both"/>
        <w:rPr>
          <w:rFonts w:asciiTheme="minorHAnsi" w:hAnsiTheme="minorHAnsi" w:cs="Arial"/>
          <w:sz w:val="24"/>
          <w:szCs w:val="24"/>
        </w:rPr>
      </w:pPr>
    </w:p>
    <w:p w14:paraId="0E4A983C" w14:textId="77777777" w:rsidR="00E43DF6" w:rsidRPr="00E30734" w:rsidRDefault="00E43DF6" w:rsidP="00172329">
      <w:pPr>
        <w:pStyle w:val="KeinLeerraum"/>
        <w:spacing w:line="276" w:lineRule="auto"/>
        <w:ind w:left="720"/>
        <w:jc w:val="both"/>
        <w:rPr>
          <w:rFonts w:asciiTheme="minorHAnsi" w:hAnsiTheme="minorHAnsi" w:cs="Arial"/>
          <w:sz w:val="24"/>
          <w:szCs w:val="24"/>
        </w:rPr>
      </w:pPr>
    </w:p>
    <w:p w14:paraId="5EBF0020" w14:textId="77777777" w:rsidR="00E43DF6" w:rsidRPr="00E30734" w:rsidRDefault="00E43DF6" w:rsidP="00172329">
      <w:pPr>
        <w:pStyle w:val="KeinLeerraum"/>
        <w:spacing w:line="276" w:lineRule="auto"/>
        <w:ind w:left="720"/>
        <w:jc w:val="both"/>
        <w:rPr>
          <w:rFonts w:asciiTheme="minorHAnsi" w:hAnsiTheme="minorHAnsi" w:cs="Arial"/>
          <w:sz w:val="24"/>
          <w:szCs w:val="24"/>
        </w:rPr>
      </w:pPr>
    </w:p>
    <w:p w14:paraId="69718993" w14:textId="4EE4C4EC" w:rsidR="00E43DF6" w:rsidRPr="00E30734" w:rsidRDefault="00E43DF6"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Gibt es jemanden, dem Ihre Veränderungen wichtiger sind als Ihnen selbst ?</w:t>
      </w:r>
    </w:p>
    <w:p w14:paraId="39637278" w14:textId="77777777" w:rsidR="00E43DF6" w:rsidRPr="00E30734" w:rsidRDefault="00E43DF6" w:rsidP="00172329">
      <w:pPr>
        <w:pStyle w:val="KeinLeerraum"/>
        <w:spacing w:line="276" w:lineRule="auto"/>
        <w:ind w:left="709"/>
        <w:jc w:val="both"/>
        <w:rPr>
          <w:rFonts w:asciiTheme="minorHAnsi" w:hAnsiTheme="minorHAnsi" w:cs="Arial"/>
          <w:sz w:val="24"/>
          <w:szCs w:val="24"/>
        </w:rPr>
      </w:pPr>
    </w:p>
    <w:p w14:paraId="0BF847BD" w14:textId="77777777" w:rsidR="00E43DF6" w:rsidRPr="00E30734" w:rsidRDefault="00E43DF6" w:rsidP="00172329">
      <w:pPr>
        <w:pStyle w:val="KeinLeerraum"/>
        <w:spacing w:line="276" w:lineRule="auto"/>
        <w:ind w:left="720"/>
        <w:jc w:val="both"/>
        <w:rPr>
          <w:rFonts w:asciiTheme="minorHAnsi" w:hAnsiTheme="minorHAnsi" w:cs="Arial"/>
          <w:sz w:val="24"/>
          <w:szCs w:val="24"/>
        </w:rPr>
      </w:pPr>
    </w:p>
    <w:p w14:paraId="372B2C2D" w14:textId="77777777" w:rsidR="00E43DF6" w:rsidRPr="00E30734" w:rsidRDefault="00E43DF6" w:rsidP="00172329">
      <w:pPr>
        <w:pStyle w:val="KeinLeerraum"/>
        <w:spacing w:line="276" w:lineRule="auto"/>
        <w:ind w:left="720"/>
        <w:jc w:val="both"/>
        <w:rPr>
          <w:rFonts w:asciiTheme="minorHAnsi" w:hAnsiTheme="minorHAnsi" w:cs="Arial"/>
          <w:sz w:val="24"/>
          <w:szCs w:val="24"/>
        </w:rPr>
      </w:pPr>
    </w:p>
    <w:p w14:paraId="704FEB82" w14:textId="04320423" w:rsidR="00D3124B" w:rsidRPr="00E30734" w:rsidRDefault="00D3124B"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Haben Sie schon irgendwelche Erfahrungen mit Sportpsychologie gemacht – ganz gleich, ob gute oder sclechte ?</w:t>
      </w:r>
    </w:p>
    <w:p w14:paraId="2C766FA6"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3AA3BE01" w14:textId="77777777" w:rsidR="00EC7754" w:rsidRPr="00E30734" w:rsidRDefault="00EC7754" w:rsidP="00A444BC">
      <w:pPr>
        <w:pStyle w:val="KeinLeerraum"/>
        <w:spacing w:line="276" w:lineRule="auto"/>
        <w:jc w:val="both"/>
        <w:rPr>
          <w:rFonts w:asciiTheme="minorHAnsi" w:hAnsiTheme="minorHAnsi" w:cs="Arial"/>
          <w:sz w:val="24"/>
          <w:szCs w:val="24"/>
        </w:rPr>
      </w:pPr>
    </w:p>
    <w:p w14:paraId="7ADCD05A" w14:textId="0738D269" w:rsidR="00D3124B" w:rsidRPr="00E30734" w:rsidRDefault="00784F36"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lastRenderedPageBreak/>
        <w:t>Haben Sie schon Erfahrungen mit Hypnose gemacht ?</w:t>
      </w:r>
    </w:p>
    <w:p w14:paraId="36BCF498"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0A0048F5" w14:textId="77777777" w:rsidR="00EC7754" w:rsidRPr="00E30734" w:rsidRDefault="00EC7754" w:rsidP="00172329">
      <w:pPr>
        <w:pStyle w:val="KeinLeerraum"/>
        <w:spacing w:line="276" w:lineRule="auto"/>
        <w:ind w:left="720"/>
        <w:jc w:val="both"/>
        <w:rPr>
          <w:rFonts w:asciiTheme="minorHAnsi" w:hAnsiTheme="minorHAnsi" w:cs="Arial"/>
          <w:sz w:val="24"/>
          <w:szCs w:val="24"/>
        </w:rPr>
      </w:pPr>
    </w:p>
    <w:p w14:paraId="309C1687" w14:textId="77777777" w:rsidR="0012572D" w:rsidRPr="00E30734" w:rsidRDefault="0012572D" w:rsidP="00172329">
      <w:pPr>
        <w:pStyle w:val="KeinLeerraum"/>
        <w:spacing w:line="276" w:lineRule="auto"/>
        <w:ind w:left="720"/>
        <w:jc w:val="both"/>
        <w:rPr>
          <w:rFonts w:asciiTheme="minorHAnsi" w:hAnsiTheme="minorHAnsi" w:cs="Arial"/>
          <w:sz w:val="24"/>
          <w:szCs w:val="24"/>
        </w:rPr>
      </w:pPr>
    </w:p>
    <w:p w14:paraId="6754E2AF" w14:textId="77777777" w:rsidR="008E3992" w:rsidRPr="00E30734" w:rsidRDefault="008E3992" w:rsidP="00172329">
      <w:pPr>
        <w:pStyle w:val="KeinLeerraum"/>
        <w:jc w:val="both"/>
        <w:rPr>
          <w:rFonts w:asciiTheme="minorHAnsi" w:hAnsiTheme="minorHAnsi" w:cs="Arial"/>
          <w:sz w:val="24"/>
          <w:szCs w:val="24"/>
        </w:rPr>
      </w:pPr>
    </w:p>
    <w:p w14:paraId="0F025EFC" w14:textId="2BF667DB" w:rsidR="00893041" w:rsidRPr="00E30734" w:rsidRDefault="00893041" w:rsidP="00172329">
      <w:pPr>
        <w:pStyle w:val="KeinLeerraum"/>
        <w:numPr>
          <w:ilvl w:val="0"/>
          <w:numId w:val="7"/>
        </w:numPr>
        <w:spacing w:line="360" w:lineRule="auto"/>
        <w:jc w:val="both"/>
        <w:rPr>
          <w:rFonts w:asciiTheme="minorHAnsi" w:hAnsiTheme="minorHAnsi" w:cs="Arial"/>
          <w:b/>
          <w:i/>
          <w:sz w:val="28"/>
          <w:szCs w:val="28"/>
          <w:u w:val="single"/>
        </w:rPr>
      </w:pPr>
      <w:r w:rsidRPr="00E30734">
        <w:rPr>
          <w:rFonts w:asciiTheme="minorHAnsi" w:hAnsiTheme="minorHAnsi" w:cs="Arial"/>
          <w:b/>
          <w:i/>
          <w:sz w:val="28"/>
          <w:szCs w:val="28"/>
          <w:u w:val="single"/>
        </w:rPr>
        <w:t>Angaben zur Zielerreichung</w:t>
      </w:r>
    </w:p>
    <w:p w14:paraId="69029FB8" w14:textId="67E48D47" w:rsidR="00893041" w:rsidRPr="00E30734" w:rsidRDefault="00B57E2F"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Beschreiben Sie Ihr Ziel, welches Sie mit Hilfe der</w:t>
      </w:r>
      <w:r w:rsidR="004E3593" w:rsidRPr="00E30734">
        <w:rPr>
          <w:rFonts w:asciiTheme="minorHAnsi" w:hAnsiTheme="minorHAnsi" w:cs="Arial"/>
          <w:sz w:val="24"/>
          <w:szCs w:val="24"/>
        </w:rPr>
        <w:t xml:space="preserve"> Sporthypnose erreichen wollen.</w:t>
      </w:r>
    </w:p>
    <w:p w14:paraId="6E8D2430" w14:textId="77777777" w:rsidR="00B57E2F" w:rsidRPr="00E30734" w:rsidRDefault="00B57E2F" w:rsidP="00172329">
      <w:pPr>
        <w:pStyle w:val="KeinLeerraum"/>
        <w:spacing w:line="276" w:lineRule="auto"/>
        <w:ind w:left="720"/>
        <w:jc w:val="both"/>
        <w:rPr>
          <w:rFonts w:asciiTheme="minorHAnsi" w:hAnsiTheme="minorHAnsi" w:cs="Arial"/>
          <w:sz w:val="24"/>
          <w:szCs w:val="24"/>
        </w:rPr>
      </w:pPr>
    </w:p>
    <w:p w14:paraId="0059D9BC" w14:textId="77777777" w:rsidR="004E3593" w:rsidRPr="00E30734" w:rsidRDefault="004E3593" w:rsidP="00172329">
      <w:pPr>
        <w:pStyle w:val="KeinLeerraum"/>
        <w:spacing w:line="276" w:lineRule="auto"/>
        <w:ind w:left="720"/>
        <w:jc w:val="both"/>
        <w:rPr>
          <w:rFonts w:asciiTheme="minorHAnsi" w:hAnsiTheme="minorHAnsi" w:cs="Arial"/>
          <w:sz w:val="24"/>
          <w:szCs w:val="24"/>
        </w:rPr>
      </w:pPr>
    </w:p>
    <w:p w14:paraId="38217E35" w14:textId="77777777" w:rsidR="001119E2" w:rsidRPr="00E30734" w:rsidRDefault="001119E2" w:rsidP="00172329">
      <w:pPr>
        <w:pStyle w:val="KeinLeerraum"/>
        <w:spacing w:line="276" w:lineRule="auto"/>
        <w:ind w:left="720"/>
        <w:jc w:val="both"/>
        <w:rPr>
          <w:rFonts w:asciiTheme="minorHAnsi" w:hAnsiTheme="minorHAnsi" w:cs="Arial"/>
          <w:sz w:val="24"/>
          <w:szCs w:val="24"/>
        </w:rPr>
      </w:pPr>
    </w:p>
    <w:p w14:paraId="2792FC01" w14:textId="5E7FEE2A" w:rsidR="004E3593" w:rsidRPr="00E30734" w:rsidRDefault="004E3593"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Insofern die Leistung(en) innerhalb Ihrer Sportart meßbar ist, ergänzen Sie bitte die nachfolgende Tabelle; ggfs. unter Einbezug von Disziplinien, Klassen, etc..</w:t>
      </w:r>
    </w:p>
    <w:p w14:paraId="6CE0B4B8" w14:textId="77777777" w:rsidR="001A0DFC" w:rsidRPr="00E30734" w:rsidRDefault="001A0DFC" w:rsidP="00172329">
      <w:pPr>
        <w:pStyle w:val="KeinLeerraum"/>
        <w:spacing w:line="276" w:lineRule="auto"/>
        <w:jc w:val="both"/>
        <w:rPr>
          <w:rFonts w:asciiTheme="minorHAnsi" w:hAnsiTheme="minorHAnsi" w:cs="Arial"/>
          <w:sz w:val="24"/>
          <w:szCs w:val="24"/>
        </w:rPr>
      </w:pPr>
    </w:p>
    <w:tbl>
      <w:tblPr>
        <w:tblStyle w:val="Tabellenraster"/>
        <w:tblW w:w="0" w:type="auto"/>
        <w:jc w:val="center"/>
        <w:tblLook w:val="04A0" w:firstRow="1" w:lastRow="0" w:firstColumn="1" w:lastColumn="0" w:noHBand="0" w:noVBand="1"/>
      </w:tblPr>
      <w:tblGrid>
        <w:gridCol w:w="3261"/>
        <w:gridCol w:w="1985"/>
        <w:gridCol w:w="1985"/>
        <w:gridCol w:w="1985"/>
      </w:tblGrid>
      <w:tr w:rsidR="004E3593" w:rsidRPr="00E30734" w14:paraId="6B7A1981" w14:textId="761D0FE9" w:rsidTr="005D4F16">
        <w:trPr>
          <w:trHeight w:val="393"/>
          <w:jc w:val="center"/>
        </w:trPr>
        <w:tc>
          <w:tcPr>
            <w:tcW w:w="3261" w:type="dxa"/>
            <w:tcBorders>
              <w:bottom w:val="thickThinLargeGap" w:sz="2" w:space="0" w:color="auto"/>
            </w:tcBorders>
            <w:shd w:val="clear" w:color="auto" w:fill="D9D9D9"/>
            <w:vAlign w:val="center"/>
          </w:tcPr>
          <w:p w14:paraId="5AA3C32F" w14:textId="77777777" w:rsidR="004E3593" w:rsidRPr="00E30734" w:rsidRDefault="004E3593" w:rsidP="00172329">
            <w:pPr>
              <w:pStyle w:val="KeinLeerraum"/>
              <w:jc w:val="both"/>
              <w:rPr>
                <w:rFonts w:asciiTheme="minorHAnsi" w:hAnsiTheme="minorHAnsi" w:cs="Arial"/>
              </w:rPr>
            </w:pPr>
            <w:r w:rsidRPr="00E30734">
              <w:rPr>
                <w:rFonts w:asciiTheme="minorHAnsi" w:hAnsiTheme="minorHAnsi" w:cs="Arial"/>
              </w:rPr>
              <w:t>Disziplin, Klasse, ect.</w:t>
            </w:r>
          </w:p>
        </w:tc>
        <w:tc>
          <w:tcPr>
            <w:tcW w:w="1985" w:type="dxa"/>
            <w:tcBorders>
              <w:bottom w:val="thickThinLargeGap" w:sz="2" w:space="0" w:color="auto"/>
            </w:tcBorders>
            <w:shd w:val="clear" w:color="auto" w:fill="D9D9D9"/>
            <w:vAlign w:val="center"/>
          </w:tcPr>
          <w:p w14:paraId="5783D8C2" w14:textId="77777777" w:rsidR="004E3593" w:rsidRPr="00E30734" w:rsidRDefault="004E3593" w:rsidP="00172329">
            <w:pPr>
              <w:pStyle w:val="KeinLeerraum"/>
              <w:jc w:val="both"/>
              <w:rPr>
                <w:rFonts w:asciiTheme="minorHAnsi" w:hAnsiTheme="minorHAnsi" w:cs="Arial"/>
              </w:rPr>
            </w:pPr>
            <w:r w:rsidRPr="00E30734">
              <w:rPr>
                <w:rFonts w:asciiTheme="minorHAnsi" w:hAnsiTheme="minorHAnsi" w:cs="Arial"/>
              </w:rPr>
              <w:t>pers. Bestleistung</w:t>
            </w:r>
          </w:p>
        </w:tc>
        <w:tc>
          <w:tcPr>
            <w:tcW w:w="1985" w:type="dxa"/>
            <w:tcBorders>
              <w:bottom w:val="thickThinLargeGap" w:sz="2" w:space="0" w:color="auto"/>
            </w:tcBorders>
            <w:shd w:val="clear" w:color="auto" w:fill="D9D9D9"/>
            <w:vAlign w:val="center"/>
          </w:tcPr>
          <w:p w14:paraId="781F7FE3" w14:textId="14C5CF55" w:rsidR="004E3593" w:rsidRPr="00E30734" w:rsidRDefault="004E3593" w:rsidP="00172329">
            <w:pPr>
              <w:pStyle w:val="KeinLeerraum"/>
              <w:jc w:val="both"/>
              <w:rPr>
                <w:rFonts w:asciiTheme="minorHAnsi" w:hAnsiTheme="minorHAnsi" w:cs="Arial"/>
              </w:rPr>
            </w:pPr>
            <w:r w:rsidRPr="00E30734">
              <w:rPr>
                <w:rFonts w:asciiTheme="minorHAnsi" w:hAnsiTheme="minorHAnsi" w:cs="Arial"/>
              </w:rPr>
              <w:t>aktuelle Leistung</w:t>
            </w:r>
          </w:p>
        </w:tc>
        <w:tc>
          <w:tcPr>
            <w:tcW w:w="1985" w:type="dxa"/>
            <w:tcBorders>
              <w:bottom w:val="thickThinLargeGap" w:sz="2" w:space="0" w:color="auto"/>
            </w:tcBorders>
            <w:shd w:val="clear" w:color="auto" w:fill="D9D9D9"/>
            <w:vAlign w:val="center"/>
          </w:tcPr>
          <w:p w14:paraId="53F8620B" w14:textId="19F543D5" w:rsidR="004E3593" w:rsidRPr="00E30734" w:rsidRDefault="004E3593" w:rsidP="00172329">
            <w:pPr>
              <w:pStyle w:val="KeinLeerraum"/>
              <w:jc w:val="both"/>
              <w:rPr>
                <w:rFonts w:asciiTheme="minorHAnsi" w:hAnsiTheme="minorHAnsi" w:cs="Arial"/>
              </w:rPr>
            </w:pPr>
            <w:r w:rsidRPr="00E30734">
              <w:rPr>
                <w:rFonts w:asciiTheme="minorHAnsi" w:hAnsiTheme="minorHAnsi" w:cs="Arial"/>
              </w:rPr>
              <w:t>Leistungziel</w:t>
            </w:r>
          </w:p>
        </w:tc>
      </w:tr>
      <w:tr w:rsidR="004E3593" w:rsidRPr="00E30734" w14:paraId="68048802" w14:textId="7AD61855" w:rsidTr="005D4F16">
        <w:trPr>
          <w:trHeight w:hRule="exact" w:val="510"/>
          <w:jc w:val="center"/>
        </w:trPr>
        <w:tc>
          <w:tcPr>
            <w:tcW w:w="3261" w:type="dxa"/>
            <w:tcBorders>
              <w:top w:val="thickThinLargeGap" w:sz="2" w:space="0" w:color="auto"/>
            </w:tcBorders>
            <w:vAlign w:val="center"/>
          </w:tcPr>
          <w:p w14:paraId="46315563" w14:textId="77777777" w:rsidR="004E3593" w:rsidRPr="00E30734" w:rsidRDefault="004E3593" w:rsidP="00172329">
            <w:pPr>
              <w:pStyle w:val="KeinLeerraum"/>
              <w:jc w:val="both"/>
              <w:rPr>
                <w:rFonts w:asciiTheme="minorHAnsi" w:hAnsiTheme="minorHAnsi" w:cs="Arial"/>
              </w:rPr>
            </w:pPr>
          </w:p>
        </w:tc>
        <w:tc>
          <w:tcPr>
            <w:tcW w:w="1985" w:type="dxa"/>
            <w:tcBorders>
              <w:top w:val="thickThinLargeGap" w:sz="2" w:space="0" w:color="auto"/>
            </w:tcBorders>
            <w:vAlign w:val="center"/>
          </w:tcPr>
          <w:p w14:paraId="6DA5839D" w14:textId="77777777" w:rsidR="004E3593" w:rsidRPr="00E30734" w:rsidRDefault="004E3593" w:rsidP="00172329">
            <w:pPr>
              <w:pStyle w:val="KeinLeerraum"/>
              <w:jc w:val="both"/>
              <w:rPr>
                <w:rFonts w:asciiTheme="minorHAnsi" w:hAnsiTheme="minorHAnsi" w:cs="Arial"/>
              </w:rPr>
            </w:pPr>
          </w:p>
        </w:tc>
        <w:tc>
          <w:tcPr>
            <w:tcW w:w="1985" w:type="dxa"/>
            <w:tcBorders>
              <w:top w:val="thickThinLargeGap" w:sz="2" w:space="0" w:color="auto"/>
            </w:tcBorders>
            <w:vAlign w:val="center"/>
          </w:tcPr>
          <w:p w14:paraId="01B71746" w14:textId="77777777" w:rsidR="004E3593" w:rsidRPr="00E30734" w:rsidRDefault="004E3593" w:rsidP="00172329">
            <w:pPr>
              <w:pStyle w:val="KeinLeerraum"/>
              <w:jc w:val="both"/>
              <w:rPr>
                <w:rFonts w:asciiTheme="minorHAnsi" w:hAnsiTheme="minorHAnsi" w:cs="Arial"/>
              </w:rPr>
            </w:pPr>
          </w:p>
        </w:tc>
        <w:tc>
          <w:tcPr>
            <w:tcW w:w="1985" w:type="dxa"/>
            <w:tcBorders>
              <w:top w:val="thickThinLargeGap" w:sz="2" w:space="0" w:color="auto"/>
            </w:tcBorders>
            <w:vAlign w:val="center"/>
          </w:tcPr>
          <w:p w14:paraId="02707B01" w14:textId="77777777" w:rsidR="004E3593" w:rsidRPr="00E30734" w:rsidRDefault="004E3593" w:rsidP="00172329">
            <w:pPr>
              <w:pStyle w:val="KeinLeerraum"/>
              <w:jc w:val="both"/>
              <w:rPr>
                <w:rFonts w:asciiTheme="minorHAnsi" w:hAnsiTheme="minorHAnsi" w:cs="Arial"/>
              </w:rPr>
            </w:pPr>
          </w:p>
        </w:tc>
      </w:tr>
      <w:tr w:rsidR="004E3593" w:rsidRPr="00E30734" w14:paraId="771A1C59" w14:textId="302B8E3C" w:rsidTr="005D4F16">
        <w:trPr>
          <w:trHeight w:hRule="exact" w:val="510"/>
          <w:jc w:val="center"/>
        </w:trPr>
        <w:tc>
          <w:tcPr>
            <w:tcW w:w="3261" w:type="dxa"/>
            <w:vAlign w:val="center"/>
          </w:tcPr>
          <w:p w14:paraId="10E29BAF"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607B42B8"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73BB64E2"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11FC6879" w14:textId="77777777" w:rsidR="004E3593" w:rsidRPr="00E30734" w:rsidRDefault="004E3593" w:rsidP="00172329">
            <w:pPr>
              <w:pStyle w:val="KeinLeerraum"/>
              <w:jc w:val="both"/>
              <w:rPr>
                <w:rFonts w:asciiTheme="minorHAnsi" w:hAnsiTheme="minorHAnsi" w:cs="Arial"/>
              </w:rPr>
            </w:pPr>
          </w:p>
        </w:tc>
      </w:tr>
      <w:tr w:rsidR="004E3593" w:rsidRPr="00E30734" w14:paraId="067D4D90" w14:textId="1B4097D1" w:rsidTr="005D4F16">
        <w:trPr>
          <w:trHeight w:hRule="exact" w:val="510"/>
          <w:jc w:val="center"/>
        </w:trPr>
        <w:tc>
          <w:tcPr>
            <w:tcW w:w="3261" w:type="dxa"/>
            <w:vAlign w:val="center"/>
          </w:tcPr>
          <w:p w14:paraId="3FBE720D"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082A2FF9"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557F0F5D"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180CE6B3" w14:textId="77777777" w:rsidR="004E3593" w:rsidRPr="00E30734" w:rsidRDefault="004E3593" w:rsidP="00172329">
            <w:pPr>
              <w:pStyle w:val="KeinLeerraum"/>
              <w:jc w:val="both"/>
              <w:rPr>
                <w:rFonts w:asciiTheme="minorHAnsi" w:hAnsiTheme="minorHAnsi" w:cs="Arial"/>
              </w:rPr>
            </w:pPr>
          </w:p>
        </w:tc>
      </w:tr>
      <w:tr w:rsidR="004E3593" w:rsidRPr="00E30734" w14:paraId="0DF54EB8" w14:textId="41FB163A" w:rsidTr="005D4F16">
        <w:trPr>
          <w:trHeight w:hRule="exact" w:val="510"/>
          <w:jc w:val="center"/>
        </w:trPr>
        <w:tc>
          <w:tcPr>
            <w:tcW w:w="3261" w:type="dxa"/>
            <w:vAlign w:val="center"/>
          </w:tcPr>
          <w:p w14:paraId="10153A93"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1974C1CB"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2F3B388D"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5890878F" w14:textId="77777777" w:rsidR="004E3593" w:rsidRPr="00E30734" w:rsidRDefault="004E3593" w:rsidP="00172329">
            <w:pPr>
              <w:pStyle w:val="KeinLeerraum"/>
              <w:jc w:val="both"/>
              <w:rPr>
                <w:rFonts w:asciiTheme="minorHAnsi" w:hAnsiTheme="minorHAnsi" w:cs="Arial"/>
              </w:rPr>
            </w:pPr>
          </w:p>
        </w:tc>
      </w:tr>
      <w:tr w:rsidR="004E3593" w:rsidRPr="00E30734" w14:paraId="2397C35C" w14:textId="3BAD66A5" w:rsidTr="005D4F16">
        <w:trPr>
          <w:trHeight w:hRule="exact" w:val="510"/>
          <w:jc w:val="center"/>
        </w:trPr>
        <w:tc>
          <w:tcPr>
            <w:tcW w:w="3261" w:type="dxa"/>
            <w:vAlign w:val="center"/>
          </w:tcPr>
          <w:p w14:paraId="16D9A5FD"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36C196C7"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3BC22F27" w14:textId="77777777" w:rsidR="004E3593" w:rsidRPr="00E30734" w:rsidRDefault="004E3593" w:rsidP="00172329">
            <w:pPr>
              <w:pStyle w:val="KeinLeerraum"/>
              <w:jc w:val="both"/>
              <w:rPr>
                <w:rFonts w:asciiTheme="minorHAnsi" w:hAnsiTheme="minorHAnsi" w:cs="Arial"/>
              </w:rPr>
            </w:pPr>
          </w:p>
        </w:tc>
        <w:tc>
          <w:tcPr>
            <w:tcW w:w="1985" w:type="dxa"/>
            <w:vAlign w:val="center"/>
          </w:tcPr>
          <w:p w14:paraId="06479ECA" w14:textId="77777777" w:rsidR="004E3593" w:rsidRPr="00E30734" w:rsidRDefault="004E3593" w:rsidP="00172329">
            <w:pPr>
              <w:pStyle w:val="KeinLeerraum"/>
              <w:jc w:val="both"/>
              <w:rPr>
                <w:rFonts w:asciiTheme="minorHAnsi" w:hAnsiTheme="minorHAnsi" w:cs="Arial"/>
              </w:rPr>
            </w:pPr>
          </w:p>
        </w:tc>
      </w:tr>
    </w:tbl>
    <w:p w14:paraId="3E893847" w14:textId="77777777" w:rsidR="008E3992" w:rsidRPr="00E30734" w:rsidRDefault="008E3992" w:rsidP="00172329">
      <w:pPr>
        <w:pStyle w:val="KeinLeerraum"/>
        <w:spacing w:line="276" w:lineRule="auto"/>
        <w:jc w:val="both"/>
        <w:rPr>
          <w:rFonts w:asciiTheme="minorHAnsi" w:hAnsiTheme="minorHAnsi" w:cs="Arial"/>
          <w:sz w:val="24"/>
          <w:szCs w:val="24"/>
        </w:rPr>
      </w:pPr>
    </w:p>
    <w:p w14:paraId="673F4FF3" w14:textId="769259DD" w:rsidR="005A3959" w:rsidRPr="00E30734" w:rsidRDefault="0010204C" w:rsidP="00172329">
      <w:pPr>
        <w:pStyle w:val="KeinLeerraum"/>
        <w:numPr>
          <w:ilvl w:val="1"/>
          <w:numId w:val="7"/>
        </w:numPr>
        <w:spacing w:line="276" w:lineRule="auto"/>
        <w:jc w:val="both"/>
        <w:rPr>
          <w:rFonts w:asciiTheme="minorHAnsi" w:hAnsiTheme="minorHAnsi" w:cs="Arial"/>
          <w:sz w:val="24"/>
          <w:szCs w:val="24"/>
        </w:rPr>
      </w:pPr>
      <w:r w:rsidRPr="00E30734">
        <w:rPr>
          <w:rFonts w:asciiTheme="minorHAnsi" w:hAnsiTheme="minorHAnsi" w:cs="Arial"/>
          <w:sz w:val="24"/>
          <w:szCs w:val="24"/>
        </w:rPr>
        <w:t xml:space="preserve">Stellen Sie sich eine von 0 bis 100 reichende Skala vor, wobei der Wert 100 </w:t>
      </w:r>
      <w:r w:rsidR="00F870CE" w:rsidRPr="00E30734">
        <w:rPr>
          <w:rFonts w:asciiTheme="minorHAnsi" w:hAnsiTheme="minorHAnsi" w:cs="Arial"/>
          <w:sz w:val="24"/>
          <w:szCs w:val="24"/>
        </w:rPr>
        <w:t>Ihre Leistungs</w:t>
      </w:r>
      <w:r w:rsidR="00F870CE" w:rsidRPr="00E30734">
        <w:rPr>
          <w:rFonts w:asciiTheme="minorHAnsi" w:hAnsiTheme="minorHAnsi" w:cs="Arial"/>
          <w:sz w:val="24"/>
          <w:szCs w:val="24"/>
        </w:rPr>
        <w:softHyphen/>
        <w:t>fähigkeit darstellt, nachdem Sie ihr Ziel vollständig erreicht haben. Beantworten Sie nun bitte folgende Fragen.</w:t>
      </w:r>
    </w:p>
    <w:p w14:paraId="1480F47A" w14:textId="3483CDEA" w:rsidR="009469B2" w:rsidRPr="00E30734" w:rsidRDefault="0034736D" w:rsidP="00172329">
      <w:pPr>
        <w:pStyle w:val="KeinLeerraum"/>
        <w:numPr>
          <w:ilvl w:val="0"/>
          <w:numId w:val="8"/>
        </w:numPr>
        <w:spacing w:line="276" w:lineRule="auto"/>
        <w:jc w:val="both"/>
        <w:rPr>
          <w:rFonts w:asciiTheme="minorHAnsi" w:hAnsiTheme="minorHAnsi" w:cs="Arial"/>
          <w:sz w:val="24"/>
          <w:szCs w:val="24"/>
        </w:rPr>
      </w:pPr>
      <w:r w:rsidRPr="00E30734">
        <w:rPr>
          <w:rFonts w:asciiTheme="minorHAnsi" w:hAnsiTheme="minorHAnsi" w:cs="Arial"/>
          <w:sz w:val="24"/>
          <w:szCs w:val="24"/>
        </w:rPr>
        <w:t xml:space="preserve">Was </w:t>
      </w:r>
      <w:r w:rsidR="00F870CE" w:rsidRPr="00E30734">
        <w:rPr>
          <w:rFonts w:asciiTheme="minorHAnsi" w:hAnsiTheme="minorHAnsi" w:cs="Arial"/>
          <w:sz w:val="24"/>
          <w:szCs w:val="24"/>
        </w:rPr>
        <w:t>war Ihr bisher größter Erfolg</w:t>
      </w:r>
      <w:r w:rsidR="004D5D20" w:rsidRPr="00E30734">
        <w:rPr>
          <w:rFonts w:asciiTheme="minorHAnsi" w:hAnsiTheme="minorHAnsi" w:cs="Arial"/>
          <w:sz w:val="24"/>
          <w:szCs w:val="24"/>
        </w:rPr>
        <w:t xml:space="preserve"> </w:t>
      </w:r>
      <w:r w:rsidR="001119E2" w:rsidRPr="00E30734">
        <w:rPr>
          <w:rFonts w:asciiTheme="minorHAnsi" w:hAnsiTheme="minorHAnsi" w:cs="Arial"/>
          <w:sz w:val="24"/>
          <w:szCs w:val="24"/>
        </w:rPr>
        <w:t>?</w:t>
      </w:r>
      <w:r w:rsidR="004D5D20" w:rsidRPr="00E30734">
        <w:rPr>
          <w:rFonts w:asciiTheme="minorHAnsi" w:hAnsiTheme="minorHAnsi" w:cs="Arial"/>
          <w:sz w:val="24"/>
          <w:szCs w:val="24"/>
        </w:rPr>
        <w:t xml:space="preserve"> Welchem Wert auf der Skala entspricht dieser Erfolg ?</w:t>
      </w:r>
    </w:p>
    <w:p w14:paraId="3F7F6545" w14:textId="77777777" w:rsidR="004D5D20" w:rsidRPr="00E30734" w:rsidRDefault="004D5D20" w:rsidP="00172329">
      <w:pPr>
        <w:pStyle w:val="KeinLeerraum"/>
        <w:spacing w:line="276" w:lineRule="auto"/>
        <w:ind w:left="1069"/>
        <w:jc w:val="both"/>
        <w:rPr>
          <w:rFonts w:asciiTheme="minorHAnsi" w:hAnsiTheme="minorHAnsi" w:cs="Arial"/>
          <w:sz w:val="24"/>
          <w:szCs w:val="24"/>
        </w:rPr>
      </w:pPr>
    </w:p>
    <w:p w14:paraId="155CEB0D" w14:textId="77777777" w:rsidR="004D5D20" w:rsidRPr="00E30734" w:rsidRDefault="004D5D20" w:rsidP="00172329">
      <w:pPr>
        <w:pStyle w:val="KeinLeerraum"/>
        <w:spacing w:line="276" w:lineRule="auto"/>
        <w:ind w:left="1069"/>
        <w:jc w:val="both"/>
        <w:rPr>
          <w:rFonts w:asciiTheme="minorHAnsi" w:hAnsiTheme="minorHAnsi" w:cs="Arial"/>
          <w:sz w:val="24"/>
          <w:szCs w:val="24"/>
        </w:rPr>
      </w:pPr>
    </w:p>
    <w:p w14:paraId="28B2032D" w14:textId="77777777" w:rsidR="004D5D20" w:rsidRPr="00E30734" w:rsidRDefault="004D5D20" w:rsidP="00172329">
      <w:pPr>
        <w:pStyle w:val="KeinLeerraum"/>
        <w:spacing w:line="276" w:lineRule="auto"/>
        <w:ind w:left="1069"/>
        <w:jc w:val="both"/>
        <w:rPr>
          <w:rFonts w:asciiTheme="minorHAnsi" w:hAnsiTheme="minorHAnsi" w:cs="Arial"/>
          <w:sz w:val="24"/>
          <w:szCs w:val="24"/>
        </w:rPr>
      </w:pPr>
    </w:p>
    <w:p w14:paraId="2E12DF68" w14:textId="77777777" w:rsidR="004D5D20" w:rsidRPr="00E30734" w:rsidRDefault="004D5D20" w:rsidP="00172329">
      <w:pPr>
        <w:pStyle w:val="KeinLeerraum"/>
        <w:numPr>
          <w:ilvl w:val="0"/>
          <w:numId w:val="8"/>
        </w:numPr>
        <w:spacing w:line="276" w:lineRule="auto"/>
        <w:jc w:val="both"/>
        <w:rPr>
          <w:rFonts w:asciiTheme="minorHAnsi" w:hAnsiTheme="minorHAnsi" w:cs="Arial"/>
          <w:sz w:val="24"/>
          <w:szCs w:val="24"/>
        </w:rPr>
      </w:pPr>
      <w:r w:rsidRPr="00E30734">
        <w:rPr>
          <w:rFonts w:asciiTheme="minorHAnsi" w:hAnsiTheme="minorHAnsi" w:cs="Arial"/>
          <w:sz w:val="24"/>
          <w:szCs w:val="24"/>
        </w:rPr>
        <w:t>Schätzen Sie ein, an welchem Punkt der Skala Sie sich momentan befinden?</w:t>
      </w:r>
    </w:p>
    <w:p w14:paraId="4EAB5B72" w14:textId="77777777" w:rsidR="004D5D20" w:rsidRPr="00E30734" w:rsidRDefault="004D5D20" w:rsidP="00172329">
      <w:pPr>
        <w:pStyle w:val="KeinLeerraum"/>
        <w:spacing w:line="276" w:lineRule="auto"/>
        <w:ind w:left="1069"/>
        <w:jc w:val="both"/>
        <w:rPr>
          <w:rFonts w:asciiTheme="minorHAnsi" w:hAnsiTheme="minorHAnsi" w:cs="Arial"/>
          <w:sz w:val="24"/>
          <w:szCs w:val="24"/>
        </w:rPr>
      </w:pPr>
    </w:p>
    <w:p w14:paraId="16A126CE" w14:textId="77777777" w:rsidR="00642B9B" w:rsidRPr="00E30734" w:rsidRDefault="00642B9B" w:rsidP="00172329">
      <w:pPr>
        <w:pStyle w:val="KeinLeerraum"/>
        <w:spacing w:line="276" w:lineRule="auto"/>
        <w:ind w:left="1069"/>
        <w:jc w:val="both"/>
        <w:rPr>
          <w:rFonts w:asciiTheme="minorHAnsi" w:hAnsiTheme="minorHAnsi" w:cs="Arial"/>
          <w:sz w:val="24"/>
          <w:szCs w:val="24"/>
        </w:rPr>
      </w:pPr>
    </w:p>
    <w:p w14:paraId="1EE00A9E" w14:textId="77777777" w:rsidR="004D5D20" w:rsidRPr="00E30734" w:rsidRDefault="004D5D20" w:rsidP="00172329">
      <w:pPr>
        <w:pStyle w:val="KeinLeerraum"/>
        <w:spacing w:line="276" w:lineRule="auto"/>
        <w:ind w:left="1069"/>
        <w:jc w:val="both"/>
        <w:rPr>
          <w:rFonts w:asciiTheme="minorHAnsi" w:hAnsiTheme="minorHAnsi" w:cs="Arial"/>
          <w:sz w:val="24"/>
          <w:szCs w:val="24"/>
        </w:rPr>
      </w:pPr>
    </w:p>
    <w:p w14:paraId="2AF2AC54" w14:textId="54B2EFF8" w:rsidR="004D5D20" w:rsidRPr="00E30734" w:rsidRDefault="004D5D20" w:rsidP="00172329">
      <w:pPr>
        <w:pStyle w:val="KeinLeerraum"/>
        <w:numPr>
          <w:ilvl w:val="0"/>
          <w:numId w:val="8"/>
        </w:numPr>
        <w:spacing w:line="276" w:lineRule="auto"/>
        <w:jc w:val="both"/>
        <w:rPr>
          <w:rFonts w:asciiTheme="minorHAnsi" w:hAnsiTheme="minorHAnsi" w:cs="Arial"/>
          <w:sz w:val="24"/>
          <w:szCs w:val="24"/>
        </w:rPr>
      </w:pPr>
      <w:r w:rsidRPr="00E30734">
        <w:rPr>
          <w:rFonts w:asciiTheme="minorHAnsi" w:hAnsiTheme="minorHAnsi" w:cs="Arial"/>
          <w:sz w:val="24"/>
          <w:szCs w:val="24"/>
        </w:rPr>
        <w:lastRenderedPageBreak/>
        <w:t>Beschreiben Sie eine Situation, die sich 10 Punkte über Ihrer momentanen Postition liegt.</w:t>
      </w:r>
    </w:p>
    <w:p w14:paraId="7DAF42E2" w14:textId="570A2D42" w:rsidR="00BE0250" w:rsidRDefault="00BE0250" w:rsidP="00647589">
      <w:pPr>
        <w:pStyle w:val="KeinLeerraum"/>
        <w:spacing w:line="276" w:lineRule="auto"/>
        <w:ind w:left="1069"/>
        <w:jc w:val="both"/>
        <w:rPr>
          <w:rFonts w:asciiTheme="minorHAnsi" w:hAnsiTheme="minorHAnsi" w:cs="Arial"/>
          <w:sz w:val="24"/>
          <w:szCs w:val="24"/>
        </w:rPr>
      </w:pPr>
    </w:p>
    <w:p w14:paraId="3C7713E5" w14:textId="3F4306A4" w:rsidR="00647589" w:rsidRDefault="00647589" w:rsidP="00647589">
      <w:pPr>
        <w:pStyle w:val="KeinLeerraum"/>
        <w:spacing w:line="276" w:lineRule="auto"/>
        <w:ind w:left="1069"/>
        <w:jc w:val="both"/>
        <w:rPr>
          <w:rFonts w:asciiTheme="minorHAnsi" w:hAnsiTheme="minorHAnsi" w:cs="Arial"/>
          <w:sz w:val="24"/>
          <w:szCs w:val="24"/>
        </w:rPr>
      </w:pPr>
    </w:p>
    <w:p w14:paraId="0962A23D" w14:textId="77777777" w:rsidR="00647589" w:rsidRDefault="00647589" w:rsidP="00647589">
      <w:pPr>
        <w:pStyle w:val="KeinLeerraum"/>
        <w:spacing w:line="276" w:lineRule="auto"/>
        <w:ind w:left="1069"/>
        <w:jc w:val="both"/>
        <w:rPr>
          <w:rFonts w:asciiTheme="minorHAnsi" w:hAnsiTheme="minorHAnsi" w:cs="Arial"/>
          <w:sz w:val="24"/>
          <w:szCs w:val="24"/>
        </w:rPr>
      </w:pPr>
    </w:p>
    <w:p w14:paraId="6133474D" w14:textId="07433FE6" w:rsidR="00647589" w:rsidRDefault="00647589" w:rsidP="00BE0250">
      <w:pPr>
        <w:pStyle w:val="KeinLeerraum"/>
        <w:spacing w:line="276" w:lineRule="auto"/>
        <w:jc w:val="both"/>
        <w:rPr>
          <w:rFonts w:asciiTheme="minorHAnsi" w:hAnsiTheme="minorHAnsi" w:cs="Arial"/>
          <w:sz w:val="24"/>
          <w:szCs w:val="24"/>
        </w:rPr>
      </w:pPr>
    </w:p>
    <w:p w14:paraId="44058AD8" w14:textId="77777777" w:rsidR="000C2BD0" w:rsidRPr="00E30734" w:rsidRDefault="000C2BD0" w:rsidP="00BE0250">
      <w:pPr>
        <w:pStyle w:val="KeinLeerraum"/>
        <w:spacing w:line="276" w:lineRule="auto"/>
        <w:jc w:val="both"/>
        <w:rPr>
          <w:rFonts w:asciiTheme="minorHAnsi" w:hAnsiTheme="minorHAnsi" w:cs="Arial"/>
          <w:sz w:val="24"/>
          <w:szCs w:val="24"/>
        </w:rPr>
      </w:pPr>
    </w:p>
    <w:p w14:paraId="11B15F0A" w14:textId="77777777" w:rsidR="00BE0250" w:rsidRPr="00E30734" w:rsidRDefault="00BE0250" w:rsidP="00BE0250">
      <w:pPr>
        <w:pStyle w:val="KeinLeerraum"/>
        <w:spacing w:line="360" w:lineRule="auto"/>
        <w:rPr>
          <w:rFonts w:asciiTheme="minorHAnsi" w:hAnsiTheme="minorHAnsi" w:cs="Arial"/>
          <w:b/>
          <w:i/>
          <w:sz w:val="28"/>
          <w:szCs w:val="28"/>
          <w:u w:val="single"/>
        </w:rPr>
      </w:pPr>
      <w:r w:rsidRPr="00E30734">
        <w:rPr>
          <w:rFonts w:asciiTheme="minorHAnsi" w:hAnsiTheme="minorHAnsi" w:cs="Arial"/>
          <w:b/>
          <w:i/>
          <w:sz w:val="28"/>
          <w:szCs w:val="28"/>
          <w:u w:val="single"/>
        </w:rPr>
        <w:t>Angaben zur persönlichen Lebensphilosophie</w:t>
      </w:r>
    </w:p>
    <w:p w14:paraId="5C97C35F" w14:textId="77777777" w:rsidR="00BE0250" w:rsidRPr="00E30734" w:rsidRDefault="00BE0250" w:rsidP="00BE0250">
      <w:pPr>
        <w:pStyle w:val="KeinLeerraum"/>
        <w:rPr>
          <w:rFonts w:asciiTheme="minorHAnsi" w:hAnsiTheme="minorHAnsi" w:cs="Arial"/>
          <w:sz w:val="24"/>
          <w:szCs w:val="24"/>
        </w:rPr>
      </w:pPr>
      <w:r w:rsidRPr="00E30734">
        <w:rPr>
          <w:rFonts w:asciiTheme="minorHAnsi" w:hAnsiTheme="minorHAnsi" w:cs="Arial"/>
          <w:sz w:val="24"/>
          <w:szCs w:val="24"/>
        </w:rPr>
        <w:t>Glauben Sie an die Existenz einer Höheren Macht ? Wenn ja, beschreiben Sie bitte.</w:t>
      </w:r>
    </w:p>
    <w:p w14:paraId="452EEAF4" w14:textId="77777777" w:rsidR="00BE0250" w:rsidRPr="00E30734" w:rsidRDefault="00BE0250" w:rsidP="00BE0250">
      <w:pPr>
        <w:pStyle w:val="KeinLeerraum"/>
        <w:rPr>
          <w:rFonts w:asciiTheme="minorHAnsi" w:hAnsiTheme="minorHAnsi" w:cs="Arial"/>
          <w:sz w:val="20"/>
          <w:szCs w:val="20"/>
        </w:rPr>
      </w:pPr>
      <w:r w:rsidRPr="00E30734">
        <w:rPr>
          <w:rFonts w:asciiTheme="minorHAnsi" w:hAnsiTheme="minorHAnsi" w:cs="Arial"/>
          <w:sz w:val="20"/>
          <w:szCs w:val="20"/>
        </w:rPr>
        <w:t>(Hier geht es NICHT darum, ob Sie evangelisch, katholisch, etc. erzogen worden sind. Es geht um Ihren ganz individuellen Glauben hinsichtlich der Existenz aller Dinge.)</w:t>
      </w:r>
    </w:p>
    <w:p w14:paraId="33F86B82" w14:textId="77777777" w:rsidR="00BE0250" w:rsidRPr="00E30734" w:rsidRDefault="00BE0250" w:rsidP="00BE0250">
      <w:pPr>
        <w:pStyle w:val="KeinLeerraum"/>
        <w:rPr>
          <w:rFonts w:asciiTheme="minorHAnsi" w:hAnsiTheme="minorHAnsi" w:cs="Arial"/>
          <w:sz w:val="24"/>
          <w:szCs w:val="24"/>
        </w:rPr>
      </w:pPr>
    </w:p>
    <w:p w14:paraId="5C411E09" w14:textId="77777777" w:rsidR="00BE0250" w:rsidRPr="00E30734" w:rsidRDefault="00BE0250" w:rsidP="00BE0250">
      <w:pPr>
        <w:pStyle w:val="KeinLeerraum"/>
        <w:rPr>
          <w:rFonts w:asciiTheme="minorHAnsi" w:hAnsiTheme="minorHAnsi" w:cs="Arial"/>
          <w:sz w:val="24"/>
          <w:szCs w:val="24"/>
        </w:rPr>
      </w:pPr>
    </w:p>
    <w:p w14:paraId="492A27DF" w14:textId="77777777" w:rsidR="00BE0250" w:rsidRPr="00E30734" w:rsidRDefault="00BE0250" w:rsidP="00BE0250">
      <w:pPr>
        <w:pStyle w:val="KeinLeerraum"/>
        <w:rPr>
          <w:rFonts w:asciiTheme="minorHAnsi" w:hAnsiTheme="minorHAnsi" w:cs="Arial"/>
          <w:sz w:val="24"/>
          <w:szCs w:val="24"/>
        </w:rPr>
      </w:pPr>
    </w:p>
    <w:p w14:paraId="71485F5D" w14:textId="77777777" w:rsidR="00BE0250" w:rsidRPr="00E30734" w:rsidRDefault="00BE0250" w:rsidP="00BE0250">
      <w:pPr>
        <w:pStyle w:val="KeinLeerraum"/>
        <w:rPr>
          <w:rFonts w:asciiTheme="minorHAnsi" w:hAnsiTheme="minorHAnsi" w:cs="Arial"/>
          <w:sz w:val="24"/>
          <w:szCs w:val="24"/>
        </w:rPr>
      </w:pPr>
      <w:r w:rsidRPr="00E30734">
        <w:rPr>
          <w:rFonts w:asciiTheme="minorHAnsi" w:hAnsiTheme="minorHAnsi" w:cs="Arial"/>
          <w:sz w:val="24"/>
          <w:szCs w:val="24"/>
        </w:rPr>
        <w:t>Was ist der Sinn Ihres Lebens ?</w:t>
      </w:r>
    </w:p>
    <w:p w14:paraId="202BF700" w14:textId="77777777" w:rsidR="00BE0250" w:rsidRPr="00E30734" w:rsidRDefault="00BE0250" w:rsidP="00BE0250">
      <w:pPr>
        <w:pStyle w:val="KeinLeerraum"/>
        <w:rPr>
          <w:rFonts w:asciiTheme="minorHAnsi" w:hAnsiTheme="minorHAnsi" w:cs="Arial"/>
          <w:sz w:val="24"/>
          <w:szCs w:val="24"/>
        </w:rPr>
      </w:pPr>
    </w:p>
    <w:p w14:paraId="51AF8F72" w14:textId="77777777" w:rsidR="00BE0250" w:rsidRPr="00E30734" w:rsidRDefault="00BE0250" w:rsidP="00BE0250">
      <w:pPr>
        <w:pStyle w:val="KeinLeerraum"/>
        <w:rPr>
          <w:rFonts w:asciiTheme="minorHAnsi" w:hAnsiTheme="minorHAnsi" w:cs="Arial"/>
          <w:sz w:val="24"/>
          <w:szCs w:val="24"/>
        </w:rPr>
      </w:pPr>
    </w:p>
    <w:p w14:paraId="571ED716" w14:textId="77777777" w:rsidR="00BE0250" w:rsidRPr="00E30734" w:rsidRDefault="00BE0250" w:rsidP="00BE0250">
      <w:pPr>
        <w:pStyle w:val="KeinLeerraum"/>
        <w:rPr>
          <w:rFonts w:asciiTheme="minorHAnsi" w:hAnsiTheme="minorHAnsi" w:cs="Arial"/>
          <w:sz w:val="24"/>
          <w:szCs w:val="24"/>
        </w:rPr>
      </w:pPr>
    </w:p>
    <w:p w14:paraId="552E5C8E" w14:textId="77777777" w:rsidR="00BE0250" w:rsidRPr="00E30734" w:rsidRDefault="00BE0250" w:rsidP="00BE0250">
      <w:pPr>
        <w:pStyle w:val="KeinLeerraum"/>
        <w:rPr>
          <w:rFonts w:asciiTheme="minorHAnsi" w:hAnsiTheme="minorHAnsi" w:cs="Arial"/>
          <w:sz w:val="24"/>
          <w:szCs w:val="24"/>
        </w:rPr>
      </w:pPr>
    </w:p>
    <w:p w14:paraId="6EA18D33" w14:textId="77777777" w:rsidR="00BE0250" w:rsidRPr="00E30734" w:rsidRDefault="00BE0250" w:rsidP="00BE0250">
      <w:pPr>
        <w:pStyle w:val="KeinLeerraum"/>
        <w:spacing w:line="360" w:lineRule="auto"/>
        <w:rPr>
          <w:rFonts w:asciiTheme="minorHAnsi" w:hAnsiTheme="minorHAnsi" w:cs="Arial"/>
          <w:b/>
          <w:i/>
          <w:sz w:val="28"/>
          <w:szCs w:val="28"/>
          <w:u w:val="single"/>
        </w:rPr>
      </w:pPr>
      <w:r w:rsidRPr="00E30734">
        <w:rPr>
          <w:rFonts w:asciiTheme="minorHAnsi" w:hAnsiTheme="minorHAnsi" w:cs="Arial"/>
          <w:b/>
          <w:i/>
          <w:sz w:val="28"/>
          <w:szCs w:val="28"/>
          <w:u w:val="single"/>
        </w:rPr>
        <w:t>Die abschließende Frage</w:t>
      </w:r>
    </w:p>
    <w:p w14:paraId="46B2C0A8" w14:textId="77777777" w:rsidR="00BE0250" w:rsidRPr="00E30734" w:rsidRDefault="00BE0250" w:rsidP="00BE0250">
      <w:pPr>
        <w:pStyle w:val="KeinLeerraum"/>
        <w:jc w:val="both"/>
        <w:rPr>
          <w:rFonts w:asciiTheme="minorHAnsi" w:hAnsiTheme="minorHAnsi" w:cs="Arial"/>
          <w:sz w:val="24"/>
          <w:szCs w:val="24"/>
        </w:rPr>
      </w:pPr>
      <w:r w:rsidRPr="00E30734">
        <w:rPr>
          <w:rFonts w:asciiTheme="minorHAnsi" w:hAnsiTheme="minorHAnsi" w:cs="Arial"/>
          <w:sz w:val="24"/>
          <w:szCs w:val="24"/>
        </w:rPr>
        <w:t>Bitte nehmen Sie sich etwas Zeit für sich alleine. Schalten Sie Fernseher, Radio, etc. aus. Machen Sie sich bewusst, dass Sie die folgende Frage in erster Linie für sich selbst beantworten.</w:t>
      </w:r>
    </w:p>
    <w:p w14:paraId="5295D2DC" w14:textId="77777777" w:rsidR="00BE0250" w:rsidRPr="00E30734" w:rsidRDefault="00BE0250" w:rsidP="00BE0250">
      <w:pPr>
        <w:pStyle w:val="KeinLeerraum"/>
        <w:rPr>
          <w:rFonts w:asciiTheme="minorHAnsi" w:hAnsiTheme="minorHAnsi" w:cs="Arial"/>
          <w:sz w:val="24"/>
          <w:szCs w:val="24"/>
        </w:rPr>
      </w:pPr>
    </w:p>
    <w:p w14:paraId="4E2351C9" w14:textId="39239C87" w:rsidR="005406D0" w:rsidRDefault="00BE0250" w:rsidP="00F76F76">
      <w:pPr>
        <w:pStyle w:val="KeinLeerraum"/>
        <w:rPr>
          <w:rFonts w:asciiTheme="minorHAnsi" w:hAnsiTheme="minorHAnsi" w:cs="Arial"/>
          <w:sz w:val="24"/>
          <w:szCs w:val="24"/>
        </w:rPr>
      </w:pPr>
      <w:r w:rsidRPr="00E30734">
        <w:rPr>
          <w:rFonts w:asciiTheme="minorHAnsi" w:hAnsiTheme="minorHAnsi" w:cs="Arial"/>
          <w:sz w:val="24"/>
          <w:szCs w:val="24"/>
        </w:rPr>
        <w:t>Welchen Wert hat die Erreichung des Zieles für Sie ?</w:t>
      </w:r>
    </w:p>
    <w:p w14:paraId="19E20C48" w14:textId="77777777" w:rsidR="00F76F76" w:rsidRPr="00F76F76" w:rsidRDefault="00F76F76" w:rsidP="00F76F76">
      <w:pPr>
        <w:pStyle w:val="KeinLeerraum"/>
        <w:rPr>
          <w:rFonts w:asciiTheme="minorHAnsi" w:hAnsiTheme="minorHAnsi" w:cs="Arial"/>
          <w:sz w:val="24"/>
          <w:szCs w:val="24"/>
        </w:rPr>
      </w:pPr>
    </w:p>
    <w:sectPr w:rsidR="00F76F76" w:rsidRPr="00F76F76" w:rsidSect="00647589">
      <w:headerReference w:type="even" r:id="rId13"/>
      <w:headerReference w:type="default" r:id="rId14"/>
      <w:footerReference w:type="even" r:id="rId15"/>
      <w:footerReference w:type="default" r:id="rId16"/>
      <w:headerReference w:type="first" r:id="rId17"/>
      <w:footerReference w:type="first" r:id="rId18"/>
      <w:pgSz w:w="11900" w:h="16820" w:code="9"/>
      <w:pgMar w:top="3402" w:right="1134" w:bottom="1474" w:left="1366" w:header="567"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7B0E" w14:textId="77777777" w:rsidR="000752E5" w:rsidRDefault="000752E5" w:rsidP="00B963EF">
      <w:pPr>
        <w:spacing w:after="0" w:line="240" w:lineRule="auto"/>
      </w:pPr>
      <w:r>
        <w:separator/>
      </w:r>
    </w:p>
  </w:endnote>
  <w:endnote w:type="continuationSeparator" w:id="0">
    <w:p w14:paraId="2C379FF6" w14:textId="77777777" w:rsidR="000752E5" w:rsidRDefault="000752E5" w:rsidP="00B9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821F" w14:textId="77777777" w:rsidR="00BE0250" w:rsidRDefault="00BE0250" w:rsidP="00BE14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7B8579A" w14:textId="77777777" w:rsidR="00BE0250" w:rsidRDefault="00BE02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D7B" w14:textId="77777777" w:rsidR="00BE0250" w:rsidRDefault="00BE0250" w:rsidP="00BE14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3B5B">
      <w:rPr>
        <w:rStyle w:val="Seitenzahl"/>
        <w:noProof/>
      </w:rPr>
      <w:t>10</w:t>
    </w:r>
    <w:r>
      <w:rPr>
        <w:rStyle w:val="Seitenzahl"/>
      </w:rPr>
      <w:fldChar w:fldCharType="end"/>
    </w:r>
  </w:p>
  <w:p w14:paraId="4AA5876C" w14:textId="77777777" w:rsidR="00BE0250" w:rsidRDefault="00BE02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85CF" w14:textId="77777777" w:rsidR="00F817AC" w:rsidRDefault="00F817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60EB" w14:textId="77777777" w:rsidR="000752E5" w:rsidRDefault="000752E5" w:rsidP="00B963EF">
      <w:pPr>
        <w:spacing w:after="0" w:line="240" w:lineRule="auto"/>
      </w:pPr>
      <w:r>
        <w:separator/>
      </w:r>
    </w:p>
  </w:footnote>
  <w:footnote w:type="continuationSeparator" w:id="0">
    <w:p w14:paraId="3121C92C" w14:textId="77777777" w:rsidR="000752E5" w:rsidRDefault="000752E5" w:rsidP="00B9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255" w14:textId="77777777" w:rsidR="00F817AC" w:rsidRDefault="00F817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C783" w14:textId="038329EB" w:rsidR="00BE0250" w:rsidRPr="00873258" w:rsidRDefault="00BE0250" w:rsidP="00873258">
    <w:pPr>
      <w:pStyle w:val="Kopfzeile"/>
      <w:tabs>
        <w:tab w:val="clear" w:pos="4536"/>
      </w:tabs>
      <w:ind w:left="5761"/>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107" w14:textId="77777777" w:rsidR="00BE0250" w:rsidRPr="00C06F4A" w:rsidRDefault="00BE0250" w:rsidP="00925C48">
    <w:pPr>
      <w:pStyle w:val="Kopfzeile"/>
      <w:tabs>
        <w:tab w:val="clear" w:pos="4536"/>
        <w:tab w:val="center" w:pos="4986"/>
        <w:tab w:val="left" w:pos="6240"/>
      </w:tabs>
      <w:rPr>
        <w:rFonts w:ascii="Arial" w:hAnsi="Arial" w:cs="Arial"/>
        <w:b/>
        <w:color w:val="A6A6A6"/>
        <w:sz w:val="18"/>
        <w:szCs w:val="18"/>
      </w:rPr>
    </w:pPr>
    <w:r>
      <w:rPr>
        <w:rFonts w:ascii="Arial" w:hAnsi="Arial" w:cs="Arial"/>
        <w:b/>
        <w:sz w:val="28"/>
        <w:szCs w:val="28"/>
      </w:rPr>
      <w:tab/>
    </w:r>
  </w:p>
  <w:p w14:paraId="21BFD33C" w14:textId="77777777" w:rsidR="00BE0250" w:rsidRPr="00C06F4A" w:rsidRDefault="00BE0250" w:rsidP="00AB34C6">
    <w:pPr>
      <w:pStyle w:val="Kopfzeile"/>
      <w:tabs>
        <w:tab w:val="clear" w:pos="4536"/>
      </w:tabs>
      <w:jc w:val="center"/>
      <w:rPr>
        <w:rFonts w:ascii="Arial" w:hAnsi="Arial" w:cs="Arial"/>
        <w:b/>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04"/>
    <w:multiLevelType w:val="hybridMultilevel"/>
    <w:tmpl w:val="2B62AF20"/>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70175C"/>
    <w:multiLevelType w:val="hybridMultilevel"/>
    <w:tmpl w:val="962C7C10"/>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687D0B"/>
    <w:multiLevelType w:val="hybridMultilevel"/>
    <w:tmpl w:val="7592D916"/>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21C53F68"/>
    <w:multiLevelType w:val="hybridMultilevel"/>
    <w:tmpl w:val="6CAEE16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3FF388D"/>
    <w:multiLevelType w:val="hybridMultilevel"/>
    <w:tmpl w:val="67664A98"/>
    <w:lvl w:ilvl="0" w:tplc="F9340A16">
      <w:start w:val="1"/>
      <w:numFmt w:val="decimal"/>
      <w:lvlText w:val="%1"/>
      <w:lvlJc w:val="left"/>
      <w:pPr>
        <w:ind w:left="720" w:hanging="360"/>
      </w:pPr>
      <w:rPr>
        <w:rFonts w:ascii="Calibri" w:hAnsi="Calibri" w:hint="default"/>
        <w:color w:val="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A33A5"/>
    <w:multiLevelType w:val="hybridMultilevel"/>
    <w:tmpl w:val="F98E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8E5479"/>
    <w:multiLevelType w:val="hybridMultilevel"/>
    <w:tmpl w:val="87FC73D2"/>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49E47368"/>
    <w:multiLevelType w:val="hybridMultilevel"/>
    <w:tmpl w:val="BA26BF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C71C38"/>
    <w:multiLevelType w:val="multilevel"/>
    <w:tmpl w:val="54D60D2A"/>
    <w:lvl w:ilvl="0">
      <w:start w:val="1"/>
      <w:numFmt w:val="decimal"/>
      <w:lvlText w:val="%1."/>
      <w:lvlJc w:val="left"/>
      <w:pPr>
        <w:ind w:left="360" w:hanging="360"/>
      </w:pPr>
      <w:rPr>
        <w:b/>
        <w:i/>
        <w:sz w:val="28"/>
        <w:szCs w:val="28"/>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D85085F"/>
    <w:multiLevelType w:val="multilevel"/>
    <w:tmpl w:val="2D904A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231F20"/>
      </w:rPr>
    </w:lvl>
    <w:lvl w:ilvl="2">
      <w:start w:val="1"/>
      <w:numFmt w:val="decimal"/>
      <w:isLgl/>
      <w:lvlText w:val="%1.%2.%3"/>
      <w:lvlJc w:val="left"/>
      <w:pPr>
        <w:ind w:left="720" w:hanging="720"/>
      </w:pPr>
      <w:rPr>
        <w:rFonts w:hint="default"/>
        <w:b/>
        <w:color w:val="231F20"/>
      </w:rPr>
    </w:lvl>
    <w:lvl w:ilvl="3">
      <w:start w:val="1"/>
      <w:numFmt w:val="decimal"/>
      <w:isLgl/>
      <w:lvlText w:val="%1.%2.%3.%4"/>
      <w:lvlJc w:val="left"/>
      <w:pPr>
        <w:ind w:left="720" w:hanging="720"/>
      </w:pPr>
      <w:rPr>
        <w:rFonts w:hint="default"/>
        <w:b w:val="0"/>
        <w:color w:val="231F20"/>
      </w:rPr>
    </w:lvl>
    <w:lvl w:ilvl="4">
      <w:start w:val="1"/>
      <w:numFmt w:val="decimal"/>
      <w:isLgl/>
      <w:lvlText w:val="%1.%2.%3.%4.%5"/>
      <w:lvlJc w:val="left"/>
      <w:pPr>
        <w:ind w:left="1080" w:hanging="1080"/>
      </w:pPr>
      <w:rPr>
        <w:rFonts w:hint="default"/>
        <w:b w:val="0"/>
        <w:color w:val="231F20"/>
      </w:rPr>
    </w:lvl>
    <w:lvl w:ilvl="5">
      <w:start w:val="1"/>
      <w:numFmt w:val="decimal"/>
      <w:isLgl/>
      <w:lvlText w:val="%1.%2.%3.%4.%5.%6"/>
      <w:lvlJc w:val="left"/>
      <w:pPr>
        <w:ind w:left="1080" w:hanging="1080"/>
      </w:pPr>
      <w:rPr>
        <w:rFonts w:hint="default"/>
        <w:b w:val="0"/>
        <w:color w:val="231F20"/>
      </w:rPr>
    </w:lvl>
    <w:lvl w:ilvl="6">
      <w:start w:val="1"/>
      <w:numFmt w:val="decimal"/>
      <w:isLgl/>
      <w:lvlText w:val="%1.%2.%3.%4.%5.%6.%7"/>
      <w:lvlJc w:val="left"/>
      <w:pPr>
        <w:ind w:left="1440" w:hanging="1440"/>
      </w:pPr>
      <w:rPr>
        <w:rFonts w:hint="default"/>
        <w:b w:val="0"/>
        <w:color w:val="231F20"/>
      </w:rPr>
    </w:lvl>
    <w:lvl w:ilvl="7">
      <w:start w:val="1"/>
      <w:numFmt w:val="decimal"/>
      <w:isLgl/>
      <w:lvlText w:val="%1.%2.%3.%4.%5.%6.%7.%8"/>
      <w:lvlJc w:val="left"/>
      <w:pPr>
        <w:ind w:left="1800" w:hanging="1800"/>
      </w:pPr>
      <w:rPr>
        <w:rFonts w:hint="default"/>
        <w:b w:val="0"/>
        <w:color w:val="231F20"/>
      </w:rPr>
    </w:lvl>
    <w:lvl w:ilvl="8">
      <w:start w:val="1"/>
      <w:numFmt w:val="decimal"/>
      <w:isLgl/>
      <w:lvlText w:val="%1.%2.%3.%4.%5.%6.%7.%8.%9"/>
      <w:lvlJc w:val="left"/>
      <w:pPr>
        <w:ind w:left="1800" w:hanging="1800"/>
      </w:pPr>
      <w:rPr>
        <w:rFonts w:hint="default"/>
        <w:b w:val="0"/>
        <w:color w:val="231F20"/>
      </w:rPr>
    </w:lvl>
  </w:abstractNum>
  <w:abstractNum w:abstractNumId="10" w15:restartNumberingAfterBreak="0">
    <w:nsid w:val="64ED2CC1"/>
    <w:multiLevelType w:val="multilevel"/>
    <w:tmpl w:val="A112AF5A"/>
    <w:lvl w:ilvl="0">
      <w:start w:val="1"/>
      <w:numFmt w:val="decimal"/>
      <w:lvlText w:val="%1."/>
      <w:lvlJc w:val="left"/>
      <w:pPr>
        <w:ind w:left="360" w:hanging="360"/>
      </w:pPr>
      <w:rPr>
        <w:b/>
        <w:i/>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530249D"/>
    <w:multiLevelType w:val="hybridMultilevel"/>
    <w:tmpl w:val="43044F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0FD68D7"/>
    <w:multiLevelType w:val="hybridMultilevel"/>
    <w:tmpl w:val="A134B85E"/>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174BFA"/>
    <w:multiLevelType w:val="hybridMultilevel"/>
    <w:tmpl w:val="82AA4D7C"/>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722F5444"/>
    <w:multiLevelType w:val="hybridMultilevel"/>
    <w:tmpl w:val="D1649186"/>
    <w:lvl w:ilvl="0" w:tplc="B5BEC6A2">
      <w:start w:val="1"/>
      <w:numFmt w:val="decimal"/>
      <w:lvlText w:val="%1."/>
      <w:lvlJc w:val="left"/>
      <w:pPr>
        <w:ind w:left="720" w:hanging="360"/>
      </w:pPr>
      <w:rPr>
        <w:rFonts w:ascii="Calibri" w:hAnsi="Calibri" w:hint="default"/>
        <w:color w:val="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782EAE"/>
    <w:multiLevelType w:val="hybridMultilevel"/>
    <w:tmpl w:val="50846ECE"/>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92593B"/>
    <w:multiLevelType w:val="hybridMultilevel"/>
    <w:tmpl w:val="AE9075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9220360">
    <w:abstractNumId w:val="5"/>
  </w:num>
  <w:num w:numId="2" w16cid:durableId="1973247527">
    <w:abstractNumId w:val="14"/>
  </w:num>
  <w:num w:numId="3" w16cid:durableId="1216500902">
    <w:abstractNumId w:val="4"/>
  </w:num>
  <w:num w:numId="4" w16cid:durableId="1951474026">
    <w:abstractNumId w:val="16"/>
  </w:num>
  <w:num w:numId="5" w16cid:durableId="5719255">
    <w:abstractNumId w:val="7"/>
  </w:num>
  <w:num w:numId="6" w16cid:durableId="163476277">
    <w:abstractNumId w:val="2"/>
  </w:num>
  <w:num w:numId="7" w16cid:durableId="798109866">
    <w:abstractNumId w:val="8"/>
  </w:num>
  <w:num w:numId="8" w16cid:durableId="840241063">
    <w:abstractNumId w:val="13"/>
  </w:num>
  <w:num w:numId="9" w16cid:durableId="1196309875">
    <w:abstractNumId w:val="6"/>
  </w:num>
  <w:num w:numId="10" w16cid:durableId="801578343">
    <w:abstractNumId w:val="10"/>
  </w:num>
  <w:num w:numId="11" w16cid:durableId="2067411703">
    <w:abstractNumId w:val="9"/>
  </w:num>
  <w:num w:numId="12" w16cid:durableId="1371564132">
    <w:abstractNumId w:val="0"/>
  </w:num>
  <w:num w:numId="13" w16cid:durableId="616301188">
    <w:abstractNumId w:val="1"/>
  </w:num>
  <w:num w:numId="14" w16cid:durableId="1490823642">
    <w:abstractNumId w:val="15"/>
  </w:num>
  <w:num w:numId="15" w16cid:durableId="1361933151">
    <w:abstractNumId w:val="12"/>
  </w:num>
  <w:num w:numId="16" w16cid:durableId="1062027321">
    <w:abstractNumId w:val="11"/>
  </w:num>
  <w:num w:numId="17" w16cid:durableId="1703818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80"/>
    <w:rsid w:val="00000555"/>
    <w:rsid w:val="00016544"/>
    <w:rsid w:val="000463FE"/>
    <w:rsid w:val="000527F8"/>
    <w:rsid w:val="00055C55"/>
    <w:rsid w:val="0005779C"/>
    <w:rsid w:val="00057A48"/>
    <w:rsid w:val="00060915"/>
    <w:rsid w:val="000628D9"/>
    <w:rsid w:val="00064188"/>
    <w:rsid w:val="00066889"/>
    <w:rsid w:val="000752E5"/>
    <w:rsid w:val="00094CF7"/>
    <w:rsid w:val="000966F1"/>
    <w:rsid w:val="000A1756"/>
    <w:rsid w:val="000A6BDF"/>
    <w:rsid w:val="000C2BD0"/>
    <w:rsid w:val="000D04E7"/>
    <w:rsid w:val="000D6F17"/>
    <w:rsid w:val="000E34A5"/>
    <w:rsid w:val="000F3573"/>
    <w:rsid w:val="0010204C"/>
    <w:rsid w:val="001119E2"/>
    <w:rsid w:val="00117369"/>
    <w:rsid w:val="0012572D"/>
    <w:rsid w:val="00131FA3"/>
    <w:rsid w:val="001609DE"/>
    <w:rsid w:val="001678DD"/>
    <w:rsid w:val="00172329"/>
    <w:rsid w:val="001752EC"/>
    <w:rsid w:val="00185B5F"/>
    <w:rsid w:val="00191E5D"/>
    <w:rsid w:val="001935BE"/>
    <w:rsid w:val="001A0B2A"/>
    <w:rsid w:val="001A0DFC"/>
    <w:rsid w:val="001A1640"/>
    <w:rsid w:val="001A39B4"/>
    <w:rsid w:val="001A544F"/>
    <w:rsid w:val="001C0C8A"/>
    <w:rsid w:val="001C50AF"/>
    <w:rsid w:val="001C68C1"/>
    <w:rsid w:val="001D07F2"/>
    <w:rsid w:val="001D3D8F"/>
    <w:rsid w:val="001D47DC"/>
    <w:rsid w:val="001D770A"/>
    <w:rsid w:val="001D78A8"/>
    <w:rsid w:val="001E4B31"/>
    <w:rsid w:val="001E7F83"/>
    <w:rsid w:val="00205EE7"/>
    <w:rsid w:val="00207328"/>
    <w:rsid w:val="002221AA"/>
    <w:rsid w:val="0024468E"/>
    <w:rsid w:val="00261580"/>
    <w:rsid w:val="00263ED4"/>
    <w:rsid w:val="002723CF"/>
    <w:rsid w:val="00282D50"/>
    <w:rsid w:val="002871E9"/>
    <w:rsid w:val="002929ED"/>
    <w:rsid w:val="00292D20"/>
    <w:rsid w:val="002A68AD"/>
    <w:rsid w:val="002C3DB8"/>
    <w:rsid w:val="002C56C3"/>
    <w:rsid w:val="002D0E5B"/>
    <w:rsid w:val="002D43D1"/>
    <w:rsid w:val="002E5DE4"/>
    <w:rsid w:val="002E7240"/>
    <w:rsid w:val="002F3C5F"/>
    <w:rsid w:val="002F7315"/>
    <w:rsid w:val="003369D6"/>
    <w:rsid w:val="0034736D"/>
    <w:rsid w:val="00356865"/>
    <w:rsid w:val="0039152E"/>
    <w:rsid w:val="003A225D"/>
    <w:rsid w:val="003A66E6"/>
    <w:rsid w:val="003B6CF7"/>
    <w:rsid w:val="003C579B"/>
    <w:rsid w:val="003C7BC7"/>
    <w:rsid w:val="003E353B"/>
    <w:rsid w:val="003E7338"/>
    <w:rsid w:val="003F3F6E"/>
    <w:rsid w:val="003F5169"/>
    <w:rsid w:val="00401129"/>
    <w:rsid w:val="00404F75"/>
    <w:rsid w:val="0041018F"/>
    <w:rsid w:val="004112A2"/>
    <w:rsid w:val="0046363D"/>
    <w:rsid w:val="004662EC"/>
    <w:rsid w:val="00473362"/>
    <w:rsid w:val="00484944"/>
    <w:rsid w:val="00497C8D"/>
    <w:rsid w:val="004C01C7"/>
    <w:rsid w:val="004D4B29"/>
    <w:rsid w:val="004D5D20"/>
    <w:rsid w:val="004E3593"/>
    <w:rsid w:val="00502764"/>
    <w:rsid w:val="00527BE6"/>
    <w:rsid w:val="00532EFC"/>
    <w:rsid w:val="00533935"/>
    <w:rsid w:val="005406D0"/>
    <w:rsid w:val="00547C4A"/>
    <w:rsid w:val="00550AA7"/>
    <w:rsid w:val="00551B5E"/>
    <w:rsid w:val="00560355"/>
    <w:rsid w:val="00595F20"/>
    <w:rsid w:val="005A103C"/>
    <w:rsid w:val="005A3959"/>
    <w:rsid w:val="005C42A9"/>
    <w:rsid w:val="005D4F16"/>
    <w:rsid w:val="005D5A32"/>
    <w:rsid w:val="005E3C27"/>
    <w:rsid w:val="005E5E57"/>
    <w:rsid w:val="005F526B"/>
    <w:rsid w:val="00622AC2"/>
    <w:rsid w:val="00623B5B"/>
    <w:rsid w:val="006367D7"/>
    <w:rsid w:val="00642B9B"/>
    <w:rsid w:val="00647589"/>
    <w:rsid w:val="006575C8"/>
    <w:rsid w:val="00664A00"/>
    <w:rsid w:val="00672D9A"/>
    <w:rsid w:val="006822DC"/>
    <w:rsid w:val="00692CC6"/>
    <w:rsid w:val="00697DA7"/>
    <w:rsid w:val="006B2ED6"/>
    <w:rsid w:val="006B50F4"/>
    <w:rsid w:val="006C4601"/>
    <w:rsid w:val="006F74C3"/>
    <w:rsid w:val="007136A5"/>
    <w:rsid w:val="00724080"/>
    <w:rsid w:val="0074066D"/>
    <w:rsid w:val="0074301F"/>
    <w:rsid w:val="007535B2"/>
    <w:rsid w:val="007723F5"/>
    <w:rsid w:val="007738B3"/>
    <w:rsid w:val="007777C9"/>
    <w:rsid w:val="007800B8"/>
    <w:rsid w:val="00784F36"/>
    <w:rsid w:val="00791EE0"/>
    <w:rsid w:val="0079212D"/>
    <w:rsid w:val="007A2B21"/>
    <w:rsid w:val="007A7C3C"/>
    <w:rsid w:val="007B165E"/>
    <w:rsid w:val="007C0000"/>
    <w:rsid w:val="007C106B"/>
    <w:rsid w:val="007D4BED"/>
    <w:rsid w:val="007E38DB"/>
    <w:rsid w:val="007E7280"/>
    <w:rsid w:val="007E7368"/>
    <w:rsid w:val="007F5CA7"/>
    <w:rsid w:val="007F6C68"/>
    <w:rsid w:val="00811DF8"/>
    <w:rsid w:val="00814A99"/>
    <w:rsid w:val="00817A55"/>
    <w:rsid w:val="00820E4E"/>
    <w:rsid w:val="00823843"/>
    <w:rsid w:val="0083149C"/>
    <w:rsid w:val="00837B25"/>
    <w:rsid w:val="00873258"/>
    <w:rsid w:val="008922AC"/>
    <w:rsid w:val="00893041"/>
    <w:rsid w:val="008A0B52"/>
    <w:rsid w:val="008A0F44"/>
    <w:rsid w:val="008A7F54"/>
    <w:rsid w:val="008B373A"/>
    <w:rsid w:val="008B44C9"/>
    <w:rsid w:val="008E3992"/>
    <w:rsid w:val="008E7883"/>
    <w:rsid w:val="008F49FE"/>
    <w:rsid w:val="00925C48"/>
    <w:rsid w:val="00930A79"/>
    <w:rsid w:val="009469B2"/>
    <w:rsid w:val="00962B4B"/>
    <w:rsid w:val="00983F80"/>
    <w:rsid w:val="00996CCB"/>
    <w:rsid w:val="009A0579"/>
    <w:rsid w:val="009A5FD6"/>
    <w:rsid w:val="009D4F87"/>
    <w:rsid w:val="009F1C62"/>
    <w:rsid w:val="009F1F64"/>
    <w:rsid w:val="00A01B70"/>
    <w:rsid w:val="00A15624"/>
    <w:rsid w:val="00A23EAD"/>
    <w:rsid w:val="00A3137B"/>
    <w:rsid w:val="00A36384"/>
    <w:rsid w:val="00A444BC"/>
    <w:rsid w:val="00A466F9"/>
    <w:rsid w:val="00A60BE7"/>
    <w:rsid w:val="00A63DEE"/>
    <w:rsid w:val="00A93888"/>
    <w:rsid w:val="00AB34C6"/>
    <w:rsid w:val="00AC6561"/>
    <w:rsid w:val="00B13F67"/>
    <w:rsid w:val="00B47B43"/>
    <w:rsid w:val="00B51972"/>
    <w:rsid w:val="00B52B7C"/>
    <w:rsid w:val="00B53850"/>
    <w:rsid w:val="00B53968"/>
    <w:rsid w:val="00B57E2F"/>
    <w:rsid w:val="00B65B47"/>
    <w:rsid w:val="00B7175B"/>
    <w:rsid w:val="00B720C5"/>
    <w:rsid w:val="00B963EF"/>
    <w:rsid w:val="00B97F28"/>
    <w:rsid w:val="00BB4D8B"/>
    <w:rsid w:val="00BD2CDF"/>
    <w:rsid w:val="00BD7931"/>
    <w:rsid w:val="00BE0250"/>
    <w:rsid w:val="00BE1426"/>
    <w:rsid w:val="00BE28CB"/>
    <w:rsid w:val="00BE6A5B"/>
    <w:rsid w:val="00BF18CE"/>
    <w:rsid w:val="00BF19AF"/>
    <w:rsid w:val="00C06F4A"/>
    <w:rsid w:val="00C50D2F"/>
    <w:rsid w:val="00C676BF"/>
    <w:rsid w:val="00C81FE7"/>
    <w:rsid w:val="00C84C78"/>
    <w:rsid w:val="00CA2522"/>
    <w:rsid w:val="00CD32C1"/>
    <w:rsid w:val="00CD760D"/>
    <w:rsid w:val="00CF0378"/>
    <w:rsid w:val="00D1547E"/>
    <w:rsid w:val="00D3124B"/>
    <w:rsid w:val="00D34E73"/>
    <w:rsid w:val="00D44379"/>
    <w:rsid w:val="00D50516"/>
    <w:rsid w:val="00D6096D"/>
    <w:rsid w:val="00D7118A"/>
    <w:rsid w:val="00D810F4"/>
    <w:rsid w:val="00D82CAB"/>
    <w:rsid w:val="00DA49A9"/>
    <w:rsid w:val="00DB0E34"/>
    <w:rsid w:val="00DB2D71"/>
    <w:rsid w:val="00DC12D1"/>
    <w:rsid w:val="00DD076E"/>
    <w:rsid w:val="00DD0CE9"/>
    <w:rsid w:val="00DF2776"/>
    <w:rsid w:val="00E01779"/>
    <w:rsid w:val="00E03773"/>
    <w:rsid w:val="00E126E3"/>
    <w:rsid w:val="00E1494E"/>
    <w:rsid w:val="00E16651"/>
    <w:rsid w:val="00E24DF4"/>
    <w:rsid w:val="00E273A1"/>
    <w:rsid w:val="00E30734"/>
    <w:rsid w:val="00E363F9"/>
    <w:rsid w:val="00E36F5F"/>
    <w:rsid w:val="00E37CAC"/>
    <w:rsid w:val="00E43DF6"/>
    <w:rsid w:val="00E45B10"/>
    <w:rsid w:val="00E614D9"/>
    <w:rsid w:val="00E61E5B"/>
    <w:rsid w:val="00E678EA"/>
    <w:rsid w:val="00E67E1F"/>
    <w:rsid w:val="00E74614"/>
    <w:rsid w:val="00E7625C"/>
    <w:rsid w:val="00E77931"/>
    <w:rsid w:val="00E92354"/>
    <w:rsid w:val="00EB6159"/>
    <w:rsid w:val="00EB64E7"/>
    <w:rsid w:val="00EC54F3"/>
    <w:rsid w:val="00EC7754"/>
    <w:rsid w:val="00EE49BD"/>
    <w:rsid w:val="00EF624F"/>
    <w:rsid w:val="00F13207"/>
    <w:rsid w:val="00F210C5"/>
    <w:rsid w:val="00F33705"/>
    <w:rsid w:val="00F47A14"/>
    <w:rsid w:val="00F52EC5"/>
    <w:rsid w:val="00F741D4"/>
    <w:rsid w:val="00F76F76"/>
    <w:rsid w:val="00F77333"/>
    <w:rsid w:val="00F817AC"/>
    <w:rsid w:val="00F870CE"/>
    <w:rsid w:val="00F9407F"/>
    <w:rsid w:val="00F94B79"/>
    <w:rsid w:val="00F95DC2"/>
    <w:rsid w:val="00FA73DA"/>
    <w:rsid w:val="00FB1A85"/>
    <w:rsid w:val="00FC521E"/>
    <w:rsid w:val="00FE7009"/>
    <w:rsid w:val="00FF7A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47955"/>
  <w15:docId w15:val="{F6ACD56D-D5EC-5544-BDC9-BBF776BA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8C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3EF"/>
  </w:style>
  <w:style w:type="paragraph" w:styleId="Fuzeile">
    <w:name w:val="footer"/>
    <w:basedOn w:val="Standard"/>
    <w:link w:val="FuzeileZchn"/>
    <w:unhideWhenUsed/>
    <w:rsid w:val="00B96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3EF"/>
  </w:style>
  <w:style w:type="table" w:styleId="Tabellenraster">
    <w:name w:val="Table Grid"/>
    <w:basedOn w:val="NormaleTabelle"/>
    <w:uiPriority w:val="59"/>
    <w:rsid w:val="00B9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2929ED"/>
    <w:rPr>
      <w:noProof/>
      <w:sz w:val="22"/>
      <w:szCs w:val="22"/>
    </w:rPr>
  </w:style>
  <w:style w:type="paragraph" w:styleId="Sprechblasentext">
    <w:name w:val="Balloon Text"/>
    <w:basedOn w:val="Standard"/>
    <w:link w:val="SprechblasentextZchn"/>
    <w:uiPriority w:val="99"/>
    <w:semiHidden/>
    <w:unhideWhenUsed/>
    <w:rsid w:val="00C84C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4C78"/>
    <w:rPr>
      <w:rFonts w:ascii="Tahoma" w:hAnsi="Tahoma" w:cs="Tahoma"/>
      <w:sz w:val="16"/>
      <w:szCs w:val="16"/>
    </w:rPr>
  </w:style>
  <w:style w:type="character" w:styleId="Platzhaltertext">
    <w:name w:val="Placeholder Text"/>
    <w:uiPriority w:val="99"/>
    <w:semiHidden/>
    <w:rsid w:val="00DB2D71"/>
    <w:rPr>
      <w:color w:val="808080"/>
    </w:rPr>
  </w:style>
  <w:style w:type="character" w:styleId="Hyperlink">
    <w:name w:val="Hyperlink"/>
    <w:uiPriority w:val="99"/>
    <w:unhideWhenUsed/>
    <w:rsid w:val="002221AA"/>
    <w:rPr>
      <w:color w:val="0000FF"/>
      <w:u w:val="single"/>
    </w:rPr>
  </w:style>
  <w:style w:type="character" w:customStyle="1" w:styleId="xlabel">
    <w:name w:val="xlabel"/>
    <w:rsid w:val="005D5A32"/>
  </w:style>
  <w:style w:type="character" w:styleId="BesuchterLink">
    <w:name w:val="FollowedHyperlink"/>
    <w:basedOn w:val="Absatz-Standardschriftart"/>
    <w:uiPriority w:val="99"/>
    <w:semiHidden/>
    <w:unhideWhenUsed/>
    <w:rsid w:val="00664A00"/>
    <w:rPr>
      <w:color w:val="800080" w:themeColor="followedHyperlink"/>
      <w:u w:val="single"/>
    </w:rPr>
  </w:style>
  <w:style w:type="character" w:styleId="Seitenzahl">
    <w:name w:val="page number"/>
    <w:basedOn w:val="Absatz-Standardschriftart"/>
    <w:uiPriority w:val="99"/>
    <w:semiHidden/>
    <w:unhideWhenUsed/>
    <w:rsid w:val="008A0F44"/>
  </w:style>
  <w:style w:type="paragraph" w:styleId="z-Formularende">
    <w:name w:val="HTML Bottom of Form"/>
    <w:basedOn w:val="Standard"/>
    <w:next w:val="Standard"/>
    <w:link w:val="z-FormularendeZchn"/>
    <w:hidden/>
    <w:uiPriority w:val="99"/>
    <w:semiHidden/>
    <w:unhideWhenUsed/>
    <w:rsid w:val="00261580"/>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uiPriority w:val="99"/>
    <w:semiHidden/>
    <w:rsid w:val="00261580"/>
    <w:rPr>
      <w:rFonts w:ascii="Arial" w:hAnsi="Arial"/>
      <w:vanish/>
      <w:sz w:val="16"/>
      <w:szCs w:val="16"/>
      <w:lang w:eastAsia="en-US"/>
    </w:rPr>
  </w:style>
  <w:style w:type="paragraph" w:styleId="z-Formularbeginn">
    <w:name w:val="HTML Top of Form"/>
    <w:basedOn w:val="Standard"/>
    <w:next w:val="Standard"/>
    <w:link w:val="z-FormularbeginnZchn"/>
    <w:hidden/>
    <w:uiPriority w:val="99"/>
    <w:semiHidden/>
    <w:unhideWhenUsed/>
    <w:rsid w:val="00261580"/>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uiPriority w:val="99"/>
    <w:semiHidden/>
    <w:rsid w:val="00261580"/>
    <w:rPr>
      <w:rFonts w:ascii="Arial" w:hAnsi="Arial"/>
      <w:vanish/>
      <w:sz w:val="16"/>
      <w:szCs w:val="16"/>
      <w:lang w:eastAsia="en-US"/>
    </w:rPr>
  </w:style>
  <w:style w:type="paragraph" w:styleId="Listenabsatz">
    <w:name w:val="List Paragraph"/>
    <w:basedOn w:val="Standard"/>
    <w:uiPriority w:val="34"/>
    <w:qFormat/>
    <w:rsid w:val="00172329"/>
    <w:pPr>
      <w:ind w:left="720"/>
      <w:contextualSpacing/>
    </w:pPr>
  </w:style>
  <w:style w:type="paragraph" w:styleId="berarbeitung">
    <w:name w:val="Revision"/>
    <w:hidden/>
    <w:uiPriority w:val="99"/>
    <w:semiHidden/>
    <w:rsid w:val="005C42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7994">
      <w:bodyDiv w:val="1"/>
      <w:marLeft w:val="0"/>
      <w:marRight w:val="0"/>
      <w:marTop w:val="0"/>
      <w:marBottom w:val="0"/>
      <w:divBdr>
        <w:top w:val="none" w:sz="0" w:space="0" w:color="auto"/>
        <w:left w:val="none" w:sz="0" w:space="0" w:color="auto"/>
        <w:bottom w:val="none" w:sz="0" w:space="0" w:color="auto"/>
        <w:right w:val="none" w:sz="0" w:space="0" w:color="auto"/>
      </w:divBdr>
    </w:div>
    <w:div w:id="17865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https://hypno-institut.com/download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Local\Temp\Temp1_bb_geschftl.zip\bb_geschft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B59CC-904A-2846-A1C3-E3D03FE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C:\Users\Computer\AppData\Local\Temp\Temp1_bb_geschftl.zip\bb_geschftl.dotx</Template>
  <TotalTime>0</TotalTime>
  <Pages>6</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Briefvorlage Form B</vt:lpstr>
    </vt:vector>
  </TitlesOfParts>
  <Company/>
  <LinksUpToDate>false</LinksUpToDate>
  <CharactersWithSpaces>6316</CharactersWithSpaces>
  <SharedDoc>false</SharedDoc>
  <HLinks>
    <vt:vector size="6" baseType="variant">
      <vt:variant>
        <vt:i4>3211307</vt:i4>
      </vt:variant>
      <vt:variant>
        <vt:i4>-1</vt:i4>
      </vt:variant>
      <vt:variant>
        <vt:i4>1033</vt:i4>
      </vt:variant>
      <vt:variant>
        <vt:i4>1</vt:i4>
      </vt:variant>
      <vt:variant>
        <vt:lpwstr>Logo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Form B</dc:title>
  <dc:subject>Briefvorlage Form B</dc:subject>
  <dc:creator>druckeselbst.de</dc:creator>
  <cp:keywords>Briefbogen, Vorlage, DIN 676, DIN 5008</cp:keywords>
  <dc:description>Briefbogen DIN 676 und DIN 5008 Form B mit Leitwörtern heruntergeladen von druckeselbst.de.de</dc:description>
  <cp:lastModifiedBy>Patrick Thoms</cp:lastModifiedBy>
  <cp:revision>29</cp:revision>
  <cp:lastPrinted>2014-06-03T13:30:00Z</cp:lastPrinted>
  <dcterms:created xsi:type="dcterms:W3CDTF">2015-05-22T11:15:00Z</dcterms:created>
  <dcterms:modified xsi:type="dcterms:W3CDTF">2024-02-29T15:31:00Z</dcterms:modified>
</cp:coreProperties>
</file>